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B143" w14:textId="77777777" w:rsidR="00DF4CE4" w:rsidRPr="00E12A58" w:rsidRDefault="00A86466" w:rsidP="00DF4CE4">
      <w:pPr>
        <w:rPr>
          <w:rFonts w:asciiTheme="minorHAnsi" w:hAnsiTheme="minorHAnsi" w:cstheme="minorHAnsi"/>
        </w:rPr>
      </w:pPr>
      <w:bookmarkStart w:id="0" w:name="_GoBack"/>
      <w:bookmarkEnd w:id="0"/>
      <w:r w:rsidRPr="00E12A58">
        <w:rPr>
          <w:rFonts w:asciiTheme="minorHAnsi" w:hAnsiTheme="minorHAnsi" w:cstheme="minorHAnsi"/>
        </w:rPr>
        <w:t>Jolien en Jef</w:t>
      </w:r>
      <w:r w:rsidR="00DF4CE4" w:rsidRPr="00E12A58">
        <w:rPr>
          <w:rFonts w:asciiTheme="minorHAnsi" w:hAnsiTheme="minorHAnsi" w:cstheme="minorHAnsi"/>
        </w:rPr>
        <w:t xml:space="preserve"> op school!</w:t>
      </w:r>
    </w:p>
    <w:p w14:paraId="29BDB144" w14:textId="77777777" w:rsidR="0038102F" w:rsidRPr="00E12A58" w:rsidRDefault="00A86466" w:rsidP="00DF4CE4">
      <w:pPr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9BDB155" wp14:editId="29BDB156">
            <wp:simplePos x="0" y="0"/>
            <wp:positionH relativeFrom="column">
              <wp:posOffset>1447165</wp:posOffset>
            </wp:positionH>
            <wp:positionV relativeFrom="paragraph">
              <wp:posOffset>175895</wp:posOffset>
            </wp:positionV>
            <wp:extent cx="1255395" cy="1924050"/>
            <wp:effectExtent l="76200" t="57150" r="78105" b="57150"/>
            <wp:wrapSquare wrapText="bothSides"/>
            <wp:docPr id="7" name="Afbeelding 7" descr="JMF-20170506-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MF-20170506-0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D1F44" w:rsidRPr="00E12A5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1" locked="0" layoutInCell="1" allowOverlap="1" wp14:anchorId="29BDB157" wp14:editId="29BDB158">
            <wp:simplePos x="0" y="0"/>
            <wp:positionH relativeFrom="column">
              <wp:posOffset>67945</wp:posOffset>
            </wp:positionH>
            <wp:positionV relativeFrom="paragraph">
              <wp:posOffset>175895</wp:posOffset>
            </wp:positionV>
            <wp:extent cx="1231265" cy="1924050"/>
            <wp:effectExtent l="76200" t="57150" r="83185" b="57150"/>
            <wp:wrapSquare wrapText="bothSides"/>
            <wp:docPr id="5" name="Afbeelding 5" descr="Boek10_2017_#8_normaal - voor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ek10_2017_#8_normaal - voork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D7C6F" w:rsidRPr="00E12A58">
        <w:rPr>
          <w:rFonts w:asciiTheme="minorHAnsi" w:hAnsiTheme="minorHAnsi" w:cstheme="minorHAnsi"/>
          <w:b/>
        </w:rPr>
        <w:t>Bes</w:t>
      </w:r>
      <w:r w:rsidR="0038102F" w:rsidRPr="00E12A58">
        <w:rPr>
          <w:rFonts w:asciiTheme="minorHAnsi" w:hAnsiTheme="minorHAnsi" w:cstheme="minorHAnsi"/>
          <w:b/>
        </w:rPr>
        <w:t>te ouder(s)/verzorger(s),</w:t>
      </w:r>
    </w:p>
    <w:p w14:paraId="013D40AD" w14:textId="77777777" w:rsidR="009077AB" w:rsidRPr="00E12A58" w:rsidRDefault="009077AB" w:rsidP="00DF4CE4">
      <w:pPr>
        <w:rPr>
          <w:rFonts w:asciiTheme="minorHAnsi" w:hAnsiTheme="minorHAnsi" w:cstheme="minorHAnsi"/>
        </w:rPr>
      </w:pPr>
    </w:p>
    <w:p w14:paraId="3DC803D9" w14:textId="77777777" w:rsidR="0022196E" w:rsidRDefault="00DC5AF6" w:rsidP="00183D8D">
      <w:pPr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 xml:space="preserve">Zaterdag 27 februari is ‘Jolien en Jef, de </w:t>
      </w:r>
    </w:p>
    <w:p w14:paraId="1DE8AF67" w14:textId="77777777" w:rsidR="0022196E" w:rsidRDefault="00DC5AF6" w:rsidP="00183D8D">
      <w:pPr>
        <w:jc w:val="both"/>
        <w:rPr>
          <w:rFonts w:asciiTheme="minorHAnsi" w:hAnsiTheme="minorHAnsi" w:cstheme="minorHAnsi"/>
        </w:rPr>
      </w:pPr>
      <w:proofErr w:type="spellStart"/>
      <w:r w:rsidRPr="00E12A58">
        <w:rPr>
          <w:rFonts w:asciiTheme="minorHAnsi" w:hAnsiTheme="minorHAnsi" w:cstheme="minorHAnsi"/>
        </w:rPr>
        <w:t>spelletjesopa</w:t>
      </w:r>
      <w:proofErr w:type="spellEnd"/>
      <w:r w:rsidRPr="00E12A58">
        <w:rPr>
          <w:rFonts w:asciiTheme="minorHAnsi" w:hAnsiTheme="minorHAnsi" w:cstheme="minorHAnsi"/>
        </w:rPr>
        <w:t>’ gelanceerd</w:t>
      </w:r>
      <w:r w:rsidR="00052932" w:rsidRPr="00E12A58">
        <w:rPr>
          <w:rFonts w:asciiTheme="minorHAnsi" w:hAnsiTheme="minorHAnsi" w:cstheme="minorHAnsi"/>
        </w:rPr>
        <w:t>.</w:t>
      </w:r>
      <w:r w:rsidRPr="00E12A58">
        <w:rPr>
          <w:rFonts w:asciiTheme="minorHAnsi" w:hAnsiTheme="minorHAnsi" w:cstheme="minorHAnsi"/>
        </w:rPr>
        <w:t xml:space="preserve"> Dit is het tweede </w:t>
      </w:r>
    </w:p>
    <w:p w14:paraId="7A040515" w14:textId="77777777" w:rsidR="0022196E" w:rsidRDefault="00DC5AF6" w:rsidP="00183D8D">
      <w:pPr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>kinderboek van Jolanda Zuydgeest en</w:t>
      </w:r>
      <w:r w:rsidR="006B286D" w:rsidRPr="00E12A58">
        <w:rPr>
          <w:rFonts w:asciiTheme="minorHAnsi" w:hAnsiTheme="minorHAnsi" w:cstheme="minorHAnsi"/>
        </w:rPr>
        <w:t xml:space="preserve"> daarom</w:t>
      </w:r>
      <w:r w:rsidRPr="00E12A58">
        <w:rPr>
          <w:rFonts w:asciiTheme="minorHAnsi" w:hAnsiTheme="minorHAnsi" w:cstheme="minorHAnsi"/>
        </w:rPr>
        <w:t xml:space="preserve"> </w:t>
      </w:r>
    </w:p>
    <w:p w14:paraId="520E5855" w14:textId="77777777" w:rsidR="0022196E" w:rsidRDefault="00DC5AF6" w:rsidP="00183D8D">
      <w:pPr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>reden voor een feestje!</w:t>
      </w:r>
      <w:r w:rsidR="006B286D" w:rsidRPr="00E12A58">
        <w:rPr>
          <w:rFonts w:asciiTheme="minorHAnsi" w:hAnsiTheme="minorHAnsi" w:cstheme="minorHAnsi"/>
        </w:rPr>
        <w:t xml:space="preserve"> </w:t>
      </w:r>
      <w:r w:rsidR="00D47947" w:rsidRPr="00E12A58">
        <w:rPr>
          <w:rFonts w:asciiTheme="minorHAnsi" w:hAnsiTheme="minorHAnsi" w:cstheme="minorHAnsi"/>
        </w:rPr>
        <w:t>In deze bijzondere tijd is het belangrijk voor kinderen om te lezen,</w:t>
      </w:r>
      <w:r w:rsidR="005F5C64" w:rsidRPr="00E12A58">
        <w:rPr>
          <w:rFonts w:asciiTheme="minorHAnsi" w:hAnsiTheme="minorHAnsi" w:cstheme="minorHAnsi"/>
        </w:rPr>
        <w:t xml:space="preserve"> maar </w:t>
      </w:r>
    </w:p>
    <w:p w14:paraId="6F1AB62C" w14:textId="77777777" w:rsidR="0022196E" w:rsidRDefault="005F5C64" w:rsidP="00183D8D">
      <w:pPr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 xml:space="preserve">lezen moet leuk zijn. </w:t>
      </w:r>
      <w:r w:rsidR="00E973BE" w:rsidRPr="00E12A58">
        <w:rPr>
          <w:rFonts w:asciiTheme="minorHAnsi" w:hAnsiTheme="minorHAnsi" w:cstheme="minorHAnsi"/>
        </w:rPr>
        <w:t xml:space="preserve">Daarom zitten beide boeken vol met grapjes, en kattenkwaad, maar ook </w:t>
      </w:r>
    </w:p>
    <w:p w14:paraId="039E99C1" w14:textId="0B5FA3C7" w:rsidR="00E973BE" w:rsidRPr="00E12A58" w:rsidRDefault="00E973BE" w:rsidP="00183D8D">
      <w:pPr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 xml:space="preserve">belangrijke onderwerpen zoals: dementie en de generatiekloof rondom technologie. </w:t>
      </w:r>
    </w:p>
    <w:p w14:paraId="29BDB146" w14:textId="767D2F6A" w:rsidR="00F31866" w:rsidRPr="00E12A58" w:rsidRDefault="005F5C64" w:rsidP="00971DA6">
      <w:pPr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 xml:space="preserve"> </w:t>
      </w:r>
      <w:r w:rsidR="00D47947" w:rsidRPr="00E12A58">
        <w:rPr>
          <w:rFonts w:asciiTheme="minorHAnsi" w:hAnsiTheme="minorHAnsi" w:cstheme="minorHAnsi"/>
        </w:rPr>
        <w:t xml:space="preserve"> </w:t>
      </w:r>
    </w:p>
    <w:p w14:paraId="2A9F83E8" w14:textId="11CAAB67" w:rsidR="009077AB" w:rsidRPr="00E12A58" w:rsidRDefault="009077AB" w:rsidP="00F31866">
      <w:pPr>
        <w:pStyle w:val="Geenafstand"/>
        <w:jc w:val="both"/>
        <w:rPr>
          <w:rFonts w:asciiTheme="minorHAnsi" w:hAnsiTheme="minorHAnsi" w:cstheme="minorHAnsi"/>
        </w:rPr>
      </w:pPr>
    </w:p>
    <w:p w14:paraId="756C7BC8" w14:textId="199650DF" w:rsidR="00E12A58" w:rsidRPr="00E12A58" w:rsidRDefault="00F31866" w:rsidP="00E12A58">
      <w:pPr>
        <w:pStyle w:val="Kop2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>Zijn u en uw kind(eren) benieuwd naar de</w:t>
      </w:r>
      <w:r w:rsidR="00A86466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>ze</w:t>
      </w:r>
      <w:r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6466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>boeken</w:t>
      </w:r>
      <w:r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Dan hebben we goed nieuws. U kunt </w:t>
      </w:r>
      <w:r w:rsidR="00A86466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>(een van) de boeken</w:t>
      </w:r>
      <w:r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bestellen met 10% korting. Naast de korting die u krijgt, ontvangt de school 10% van elk verkocht exemplaar.</w:t>
      </w:r>
      <w:r w:rsidR="005D7C6F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Lever onderstaande strook in bij </w:t>
      </w:r>
      <w:r w:rsidR="009E32D1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leerkracht van uw kind(eren) en ontvang </w:t>
      </w:r>
      <w:r w:rsidR="00A86466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>uw exemplaren!</w:t>
      </w:r>
      <w:r w:rsidR="005D7C6F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83D73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Beide boeken kosten </w:t>
      </w:r>
      <w:r w:rsidR="00FF6BF9" w:rsidRPr="00EF1B49">
        <w:rPr>
          <w:rFonts w:asciiTheme="minorHAnsi" w:hAnsiTheme="minorHAnsi" w:cstheme="minorHAnsi"/>
          <w:color w:val="000000" w:themeColor="text1"/>
          <w:sz w:val="24"/>
          <w:szCs w:val="24"/>
        </w:rPr>
        <w:t>nu maar</w:t>
      </w:r>
      <w:r w:rsidR="00E12A58" w:rsidRPr="00E12A58">
        <w:rPr>
          <w:rFonts w:asciiTheme="minorHAnsi" w:hAnsiTheme="minorHAnsi" w:cstheme="minorHAnsi"/>
          <w:sz w:val="24"/>
          <w:szCs w:val="24"/>
        </w:rPr>
        <w:t xml:space="preserve"> </w:t>
      </w:r>
      <w:r w:rsidR="00E12A58" w:rsidRPr="00E12A58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€13,50 per stuk!</w:t>
      </w:r>
    </w:p>
    <w:p w14:paraId="29BDB148" w14:textId="5DD5A2C3" w:rsidR="00A86466" w:rsidRPr="00E12A58" w:rsidRDefault="00FF6BF9" w:rsidP="00F31866">
      <w:pPr>
        <w:pStyle w:val="Geenafstand"/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 xml:space="preserve"> </w:t>
      </w:r>
    </w:p>
    <w:p w14:paraId="29BDB149" w14:textId="77777777" w:rsidR="00F31866" w:rsidRPr="00E12A58" w:rsidRDefault="009E32D1" w:rsidP="00F31866">
      <w:pPr>
        <w:pStyle w:val="Geenafstand"/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  <w:i/>
        </w:rPr>
        <w:t>De levertijd van het boek is ongeveer 3 weken.</w:t>
      </w:r>
    </w:p>
    <w:p w14:paraId="29BDB14A" w14:textId="77777777" w:rsidR="009E32D1" w:rsidRPr="00E12A58" w:rsidRDefault="009E32D1" w:rsidP="00F31866">
      <w:pPr>
        <w:pStyle w:val="Geenafstand"/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sym w:font="Wingdings" w:char="F022"/>
      </w:r>
      <w:r w:rsidRPr="00E12A58">
        <w:rPr>
          <w:rFonts w:asciiTheme="minorHAnsi" w:hAnsiTheme="minorHAnsi" w:cstheme="minorHAnsi"/>
        </w:rPr>
        <w:t>-------------------------------------------------------------------------------------------------------------------------------</w:t>
      </w:r>
    </w:p>
    <w:p w14:paraId="29BDB14B" w14:textId="77777777" w:rsidR="00A86466" w:rsidRPr="00E12A58" w:rsidRDefault="00A86466" w:rsidP="005D7C6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29BDB14C" w14:textId="77777777" w:rsidR="009E32D1" w:rsidRPr="00E12A58" w:rsidRDefault="009E32D1" w:rsidP="005D7C6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>Naam:__________________________________________________</w:t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</w:p>
    <w:p w14:paraId="29BDB14D" w14:textId="77777777" w:rsidR="009E32D1" w:rsidRPr="00E12A58" w:rsidRDefault="009E32D1" w:rsidP="005D7C6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>Adres:</w:t>
      </w:r>
      <w:r w:rsidR="002E67E4" w:rsidRPr="00E12A58">
        <w:rPr>
          <w:rFonts w:asciiTheme="minorHAnsi" w:hAnsiTheme="minorHAnsi" w:cstheme="minorHAnsi"/>
        </w:rPr>
        <w:t>__________________________________________________</w:t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</w:p>
    <w:p w14:paraId="29BDB14E" w14:textId="77777777" w:rsidR="002E67E4" w:rsidRPr="00E12A58" w:rsidRDefault="002E67E4" w:rsidP="005D7C6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  <w:r w:rsidRPr="00E12A58">
        <w:rPr>
          <w:rFonts w:asciiTheme="minorHAnsi" w:hAnsiTheme="minorHAnsi" w:cstheme="minorHAnsi"/>
        </w:rPr>
        <w:t>Postcode:_______________________________________________</w:t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</w:p>
    <w:p w14:paraId="29BDB14F" w14:textId="77777777" w:rsidR="002E67E4" w:rsidRPr="00E12A58" w:rsidRDefault="002E67E4" w:rsidP="005D7C6F">
      <w:pPr>
        <w:pStyle w:val="Geenafstan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Woonplaats:____________________________________________</w:t>
      </w:r>
      <w:r w:rsidR="005D7C6F" w:rsidRPr="00E12A58">
        <w:rPr>
          <w:rFonts w:asciiTheme="minorHAnsi" w:hAnsiTheme="minorHAnsi" w:cstheme="minorHAnsi"/>
        </w:rPr>
        <w:t>_</w:t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  <w:r w:rsidR="005D7C6F" w:rsidRPr="00E12A58">
        <w:rPr>
          <w:rFonts w:asciiTheme="minorHAnsi" w:hAnsiTheme="minorHAnsi" w:cstheme="minorHAnsi"/>
          <w:u w:val="single"/>
        </w:rPr>
        <w:tab/>
      </w:r>
    </w:p>
    <w:p w14:paraId="29BDB150" w14:textId="77777777" w:rsidR="005D7C6F" w:rsidRPr="00E12A58" w:rsidRDefault="005D7C6F" w:rsidP="005D7C6F">
      <w:pPr>
        <w:pStyle w:val="Geenafstan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Mailadres:</w:t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</w:p>
    <w:p w14:paraId="29BDB151" w14:textId="77777777" w:rsidR="00F31866" w:rsidRPr="00E12A58" w:rsidRDefault="005D7C6F" w:rsidP="005D7C6F">
      <w:pPr>
        <w:pStyle w:val="Geenafstan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Telefoon:</w:t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</w:p>
    <w:p w14:paraId="29BDB152" w14:textId="43E5F771" w:rsidR="005D7C6F" w:rsidRPr="00E12A58" w:rsidRDefault="00C23F42" w:rsidP="005D7C6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ab/>
      </w:r>
      <w:r w:rsidR="005D7C6F" w:rsidRPr="00E12A58">
        <w:rPr>
          <w:rFonts w:asciiTheme="minorHAnsi" w:hAnsiTheme="minorHAnsi" w:cstheme="minorHAnsi"/>
        </w:rPr>
        <w:t xml:space="preserve">Ja, ik wil graag </w:t>
      </w:r>
      <w:r w:rsidR="00F06AC9">
        <w:rPr>
          <w:rFonts w:asciiTheme="minorHAnsi" w:hAnsiTheme="minorHAnsi" w:cstheme="minorHAnsi"/>
        </w:rPr>
        <w:t xml:space="preserve">‘Jolien en Jef, </w:t>
      </w:r>
      <w:r w:rsidR="005D7C6F" w:rsidRPr="00E12A58">
        <w:rPr>
          <w:rFonts w:asciiTheme="minorHAnsi" w:hAnsiTheme="minorHAnsi" w:cstheme="minorHAnsi"/>
        </w:rPr>
        <w:t xml:space="preserve">de </w:t>
      </w:r>
      <w:r w:rsidR="00971DA6" w:rsidRPr="00E12A58">
        <w:rPr>
          <w:rFonts w:asciiTheme="minorHAnsi" w:hAnsiTheme="minorHAnsi" w:cstheme="minorHAnsi"/>
        </w:rPr>
        <w:t>vergeetachtige oma</w:t>
      </w:r>
      <w:r w:rsidR="00F06AC9">
        <w:rPr>
          <w:rFonts w:asciiTheme="minorHAnsi" w:hAnsiTheme="minorHAnsi" w:cstheme="minorHAnsi"/>
        </w:rPr>
        <w:t>’</w:t>
      </w:r>
      <w:r w:rsidR="00971DA6" w:rsidRPr="00E12A58">
        <w:rPr>
          <w:rFonts w:asciiTheme="minorHAnsi" w:hAnsiTheme="minorHAnsi" w:cstheme="minorHAnsi"/>
        </w:rPr>
        <w:t xml:space="preserve"> </w:t>
      </w:r>
      <w:r w:rsidR="005D7C6F" w:rsidRPr="00E12A58">
        <w:rPr>
          <w:rFonts w:asciiTheme="minorHAnsi" w:hAnsiTheme="minorHAnsi" w:cstheme="minorHAnsi"/>
        </w:rPr>
        <w:t>ontvangen:</w:t>
      </w:r>
    </w:p>
    <w:p w14:paraId="29BDB153" w14:textId="77777777" w:rsidR="005D7C6F" w:rsidRPr="00E12A58" w:rsidRDefault="005D7C6F" w:rsidP="00C23F42">
      <w:pPr>
        <w:pStyle w:val="Geenafstand"/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Naam kind en klas:</w:t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</w:p>
    <w:p w14:paraId="29BDB154" w14:textId="6ADAD24C" w:rsidR="00A80592" w:rsidRPr="00E12A58" w:rsidRDefault="005D7C6F" w:rsidP="00C23F42">
      <w:pPr>
        <w:pStyle w:val="Geenafstand"/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Aantal boeken</w:t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</w:p>
    <w:p w14:paraId="6202E900" w14:textId="46CD84F6" w:rsidR="00971DA6" w:rsidRPr="00E12A58" w:rsidRDefault="00C23F42" w:rsidP="00971DA6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ab/>
      </w:r>
      <w:r w:rsidR="00971DA6" w:rsidRPr="00E12A58">
        <w:rPr>
          <w:rFonts w:asciiTheme="minorHAnsi" w:hAnsiTheme="minorHAnsi" w:cstheme="minorHAnsi"/>
        </w:rPr>
        <w:t xml:space="preserve">Ja, ik wil graag </w:t>
      </w:r>
      <w:r w:rsidR="00F06AC9">
        <w:rPr>
          <w:rFonts w:asciiTheme="minorHAnsi" w:hAnsiTheme="minorHAnsi" w:cstheme="minorHAnsi"/>
        </w:rPr>
        <w:t xml:space="preserve">‘Jolien en Jef, </w:t>
      </w:r>
      <w:r w:rsidR="00971DA6" w:rsidRPr="00E12A58">
        <w:rPr>
          <w:rFonts w:asciiTheme="minorHAnsi" w:hAnsiTheme="minorHAnsi" w:cstheme="minorHAnsi"/>
        </w:rPr>
        <w:t xml:space="preserve">de </w:t>
      </w:r>
      <w:proofErr w:type="spellStart"/>
      <w:r w:rsidR="00971DA6" w:rsidRPr="00E12A58">
        <w:rPr>
          <w:rFonts w:asciiTheme="minorHAnsi" w:hAnsiTheme="minorHAnsi" w:cstheme="minorHAnsi"/>
        </w:rPr>
        <w:t>spelletjesopa</w:t>
      </w:r>
      <w:proofErr w:type="spellEnd"/>
      <w:r w:rsidR="00F06AC9">
        <w:rPr>
          <w:rFonts w:asciiTheme="minorHAnsi" w:hAnsiTheme="minorHAnsi" w:cstheme="minorHAnsi"/>
        </w:rPr>
        <w:t>’</w:t>
      </w:r>
      <w:r w:rsidR="00971DA6" w:rsidRPr="00E12A58">
        <w:rPr>
          <w:rFonts w:asciiTheme="minorHAnsi" w:hAnsiTheme="minorHAnsi" w:cstheme="minorHAnsi"/>
        </w:rPr>
        <w:t xml:space="preserve"> ontvangen:</w:t>
      </w:r>
    </w:p>
    <w:p w14:paraId="24B18283" w14:textId="77777777" w:rsidR="00971DA6" w:rsidRPr="00E12A58" w:rsidRDefault="00971DA6" w:rsidP="00C23F42">
      <w:pPr>
        <w:pStyle w:val="Geenafstand"/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Naam kind en klas:</w:t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</w:p>
    <w:p w14:paraId="67C29828" w14:textId="09C04013" w:rsidR="00971DA6" w:rsidRPr="00E12A58" w:rsidRDefault="00971DA6" w:rsidP="00C23F42">
      <w:pPr>
        <w:pStyle w:val="Geenafstand"/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E12A58">
        <w:rPr>
          <w:rFonts w:asciiTheme="minorHAnsi" w:hAnsiTheme="minorHAnsi" w:cstheme="minorHAnsi"/>
        </w:rPr>
        <w:t>Aantal boeken</w:t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  <w:r w:rsidRPr="00E12A58">
        <w:rPr>
          <w:rFonts w:asciiTheme="minorHAnsi" w:hAnsiTheme="minorHAnsi" w:cstheme="minorHAnsi"/>
          <w:u w:val="single"/>
        </w:rPr>
        <w:tab/>
      </w:r>
    </w:p>
    <w:p w14:paraId="2F66DF43" w14:textId="188FD653" w:rsidR="00A956F0" w:rsidRPr="00E12A58" w:rsidRDefault="00A956F0" w:rsidP="005D7C6F">
      <w:pPr>
        <w:pStyle w:val="Geenafstand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611DDE7B" w14:textId="77777777" w:rsidR="00A956F0" w:rsidRPr="00E12A58" w:rsidRDefault="00A956F0" w:rsidP="005D7C6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sectPr w:rsidR="00A956F0" w:rsidRPr="00E12A58" w:rsidSect="0023508D">
      <w:headerReference w:type="default" r:id="rId11"/>
      <w:footerReference w:type="default" r:id="rId12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332B" w14:textId="77777777" w:rsidR="005C4920" w:rsidRDefault="005C4920">
      <w:r>
        <w:separator/>
      </w:r>
    </w:p>
  </w:endnote>
  <w:endnote w:type="continuationSeparator" w:id="0">
    <w:p w14:paraId="70170CEC" w14:textId="77777777" w:rsidR="005C4920" w:rsidRDefault="005C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B168" w14:textId="77777777" w:rsidR="009E32D1" w:rsidRPr="00204629" w:rsidRDefault="009E32D1" w:rsidP="001878B8">
    <w:pPr>
      <w:pStyle w:val="Voettekst"/>
      <w:jc w:val="center"/>
      <w:rPr>
        <w:rFonts w:ascii="Calibri" w:hAnsi="Calibri"/>
        <w:color w:val="C0C0C0"/>
        <w:sz w:val="18"/>
        <w:szCs w:val="18"/>
        <w:u w:val="single"/>
      </w:rPr>
    </w:pPr>
    <w:r w:rsidRPr="00204629">
      <w:rPr>
        <w:rFonts w:ascii="Calibri" w:hAnsi="Calibri"/>
        <w:color w:val="C0C0C0"/>
        <w:sz w:val="18"/>
        <w:szCs w:val="18"/>
        <w:u w:val="single"/>
      </w:rPr>
      <w:t xml:space="preserve">Rabobank </w:t>
    </w:r>
    <w:r>
      <w:rPr>
        <w:rFonts w:ascii="Calibri" w:hAnsi="Calibri"/>
        <w:color w:val="C0C0C0"/>
        <w:sz w:val="18"/>
        <w:szCs w:val="18"/>
        <w:u w:val="single"/>
      </w:rPr>
      <w:t>NL36RABO0</w:t>
    </w:r>
    <w:r w:rsidRPr="00204629">
      <w:rPr>
        <w:rFonts w:ascii="Calibri" w:hAnsi="Calibri"/>
        <w:color w:val="C0C0C0"/>
        <w:sz w:val="18"/>
        <w:szCs w:val="18"/>
        <w:u w:val="single"/>
      </w:rPr>
      <w:t>132</w:t>
    </w:r>
    <w:r>
      <w:rPr>
        <w:rFonts w:ascii="Calibri" w:hAnsi="Calibri"/>
        <w:color w:val="C0C0C0"/>
        <w:sz w:val="18"/>
        <w:szCs w:val="18"/>
        <w:u w:val="single"/>
      </w:rPr>
      <w:t>.</w:t>
    </w:r>
    <w:r w:rsidRPr="00204629">
      <w:rPr>
        <w:rFonts w:ascii="Calibri" w:hAnsi="Calibri"/>
        <w:color w:val="C0C0C0"/>
        <w:sz w:val="18"/>
        <w:szCs w:val="18"/>
        <w:u w:val="single"/>
      </w:rPr>
      <w:t>7414</w:t>
    </w:r>
    <w:r>
      <w:rPr>
        <w:rFonts w:ascii="Calibri" w:hAnsi="Calibri"/>
        <w:color w:val="C0C0C0"/>
        <w:sz w:val="18"/>
        <w:szCs w:val="18"/>
        <w:u w:val="single"/>
      </w:rPr>
      <w:t>.</w:t>
    </w:r>
    <w:r w:rsidRPr="00204629">
      <w:rPr>
        <w:rFonts w:ascii="Calibri" w:hAnsi="Calibri"/>
        <w:color w:val="C0C0C0"/>
        <w:sz w:val="18"/>
        <w:szCs w:val="18"/>
        <w:u w:val="single"/>
      </w:rPr>
      <w:t xml:space="preserve">82 </w:t>
    </w:r>
    <w:r>
      <w:rPr>
        <w:rFonts w:ascii="Calibri" w:hAnsi="Calibri"/>
        <w:color w:val="C0C0C0"/>
        <w:sz w:val="18"/>
        <w:szCs w:val="18"/>
        <w:u w:val="single"/>
      </w:rPr>
      <w:t>|</w:t>
    </w:r>
    <w:r w:rsidRPr="00204629">
      <w:rPr>
        <w:rFonts w:ascii="Calibri" w:hAnsi="Calibri"/>
        <w:color w:val="C0C0C0"/>
        <w:sz w:val="18"/>
        <w:szCs w:val="18"/>
        <w:u w:val="single"/>
      </w:rPr>
      <w:t xml:space="preserve"> KvK Hoorn 37110210 </w:t>
    </w:r>
    <w:r>
      <w:rPr>
        <w:rFonts w:ascii="Calibri" w:hAnsi="Calibri"/>
        <w:color w:val="C0C0C0"/>
        <w:sz w:val="18"/>
        <w:szCs w:val="18"/>
        <w:u w:val="single"/>
      </w:rPr>
      <w:t>| B</w:t>
    </w:r>
    <w:r w:rsidRPr="00204629">
      <w:rPr>
        <w:rFonts w:ascii="Calibri" w:hAnsi="Calibri"/>
        <w:color w:val="C0C0C0"/>
        <w:sz w:val="18"/>
        <w:szCs w:val="18"/>
        <w:u w:val="single"/>
      </w:rPr>
      <w:t>: NL1088.30.998.B01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5619F" w14:textId="77777777" w:rsidR="005C4920" w:rsidRDefault="005C4920">
      <w:r>
        <w:separator/>
      </w:r>
    </w:p>
  </w:footnote>
  <w:footnote w:type="continuationSeparator" w:id="0">
    <w:p w14:paraId="16E3EECE" w14:textId="77777777" w:rsidR="005C4920" w:rsidRDefault="005C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B161" w14:textId="77777777" w:rsidR="009E32D1" w:rsidRPr="004750BD" w:rsidRDefault="009E32D1" w:rsidP="00F54288">
    <w:pPr>
      <w:ind w:firstLine="708"/>
      <w:jc w:val="right"/>
      <w:rPr>
        <w:rFonts w:ascii="Calibri" w:hAnsi="Calibr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BDB169" wp14:editId="29BDB16A">
          <wp:simplePos x="0" y="0"/>
          <wp:positionH relativeFrom="column">
            <wp:posOffset>-177800</wp:posOffset>
          </wp:positionH>
          <wp:positionV relativeFrom="paragraph">
            <wp:posOffset>152400</wp:posOffset>
          </wp:positionV>
          <wp:extent cx="771525" cy="962025"/>
          <wp:effectExtent l="19050" t="0" r="9525" b="0"/>
          <wp:wrapNone/>
          <wp:docPr id="3" name="Afbeelding 3" descr="GodijnPublishing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dijnPublishingW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62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947">
      <w:rPr>
        <w:rFonts w:ascii="Bradley Hand ITC" w:hAnsi="Bradley Hand ITC"/>
        <w:noProof/>
      </w:rPr>
      <mc:AlternateContent>
        <mc:Choice Requires="wps">
          <w:drawing>
            <wp:inline distT="0" distB="0" distL="0" distR="0" wp14:anchorId="29BDB16B" wp14:editId="4E24E2F3">
              <wp:extent cx="3997960" cy="63817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638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FB3C28" w14:textId="77777777" w:rsidR="00D47947" w:rsidRDefault="00D47947" w:rsidP="00D47947">
                          <w:pPr>
                            <w:jc w:val="center"/>
                            <w:rPr>
                              <w:rFonts w:ascii="Bradley Hand ITC" w:hAnsi="Bradley Hand ITC" w:cs="Bradley Hand ITC"/>
                              <w:b/>
                              <w:bCs/>
                              <w:color w:val="40404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radley Hand ITC" w:hAnsi="Bradley Hand ITC" w:cs="Bradley Hand ITC"/>
                              <w:b/>
                              <w:bCs/>
                              <w:color w:val="404040"/>
                              <w:sz w:val="48"/>
                              <w:szCs w:val="48"/>
                            </w:rPr>
                            <w:t>Godijn Publishing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DB16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14.8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" filled="f" stroked="f" strokecolor="gray">
              <v:stroke joinstyle="round"/>
              <v:path arrowok="t"/>
              <v:textbox inset="0,0,0,0">
                <w:txbxContent>
                  <w:p w14:paraId="79FB3C28" w14:textId="77777777" w:rsidR="00D47947" w:rsidRDefault="00D47947" w:rsidP="00D47947">
                    <w:pPr>
                      <w:jc w:val="center"/>
                      <w:rPr>
                        <w:rFonts w:ascii="Bradley Hand ITC" w:hAnsi="Bradley Hand ITC" w:cs="Bradley Hand ITC"/>
                        <w:b/>
                        <w:bCs/>
                        <w:color w:val="404040"/>
                        <w:sz w:val="48"/>
                        <w:szCs w:val="48"/>
                      </w:rPr>
                    </w:pPr>
                    <w:r>
                      <w:rPr>
                        <w:rFonts w:ascii="Bradley Hand ITC" w:hAnsi="Bradley Hand ITC" w:cs="Bradley Hand ITC"/>
                        <w:b/>
                        <w:bCs/>
                        <w:color w:val="404040"/>
                        <w:sz w:val="48"/>
                        <w:szCs w:val="48"/>
                      </w:rPr>
                      <w:t>Godijn Publishing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ascii="Calibri" w:hAnsi="Calibri"/>
        <w:color w:val="404040"/>
        <w:sz w:val="18"/>
        <w:szCs w:val="18"/>
      </w:rPr>
      <w:t>Verlengde Lageweg 19</w:t>
    </w:r>
  </w:p>
  <w:p w14:paraId="29BDB162" w14:textId="77777777" w:rsidR="009E32D1" w:rsidRDefault="009E32D1" w:rsidP="00204629">
    <w:pPr>
      <w:widowControl w:val="0"/>
      <w:autoSpaceDE w:val="0"/>
      <w:autoSpaceDN w:val="0"/>
      <w:adjustRightInd w:val="0"/>
      <w:jc w:val="right"/>
      <w:rPr>
        <w:rFonts w:ascii="Calibri" w:hAnsi="Calibri"/>
        <w:color w:val="404040"/>
        <w:sz w:val="18"/>
        <w:szCs w:val="18"/>
      </w:rPr>
    </w:pPr>
    <w:r>
      <w:rPr>
        <w:rFonts w:ascii="Calibri" w:hAnsi="Calibri"/>
        <w:color w:val="404040"/>
        <w:sz w:val="18"/>
        <w:szCs w:val="18"/>
      </w:rPr>
      <w:t>1628 PM  Hoorn</w:t>
    </w:r>
  </w:p>
  <w:p w14:paraId="29BDB163" w14:textId="46CE360B" w:rsidR="009E32D1" w:rsidRDefault="009E32D1" w:rsidP="00204629">
    <w:pPr>
      <w:widowControl w:val="0"/>
      <w:autoSpaceDE w:val="0"/>
      <w:autoSpaceDN w:val="0"/>
      <w:adjustRightInd w:val="0"/>
      <w:jc w:val="right"/>
      <w:rPr>
        <w:rFonts w:ascii="Calibri" w:hAnsi="Calibri"/>
        <w:color w:val="404040"/>
        <w:sz w:val="18"/>
        <w:szCs w:val="18"/>
      </w:rPr>
    </w:pPr>
    <w:r w:rsidRPr="00F54288">
      <w:rPr>
        <w:rFonts w:ascii="Calibri" w:hAnsi="Calibri"/>
        <w:color w:val="404040"/>
        <w:sz w:val="18"/>
        <w:szCs w:val="18"/>
        <w:u w:val="single"/>
      </w:rPr>
      <w:t>Postadres</w:t>
    </w:r>
    <w:r>
      <w:rPr>
        <w:rFonts w:ascii="Calibri" w:hAnsi="Calibri"/>
        <w:color w:val="404040"/>
        <w:sz w:val="18"/>
        <w:szCs w:val="18"/>
      </w:rPr>
      <w:t>: Pos</w:t>
    </w:r>
    <w:r w:rsidR="00F06AC9">
      <w:rPr>
        <w:rFonts w:ascii="Calibri" w:hAnsi="Calibri"/>
        <w:color w:val="404040"/>
        <w:sz w:val="18"/>
        <w:szCs w:val="18"/>
      </w:rPr>
      <w:t>t</w:t>
    </w:r>
    <w:r>
      <w:rPr>
        <w:rFonts w:ascii="Calibri" w:hAnsi="Calibri"/>
        <w:color w:val="404040"/>
        <w:sz w:val="18"/>
        <w:szCs w:val="18"/>
      </w:rPr>
      <w:t>bus 3021</w:t>
    </w:r>
  </w:p>
  <w:p w14:paraId="29BDB164" w14:textId="77777777" w:rsidR="009E32D1" w:rsidRPr="004750BD" w:rsidRDefault="009E32D1" w:rsidP="00204629">
    <w:pPr>
      <w:widowControl w:val="0"/>
      <w:autoSpaceDE w:val="0"/>
      <w:autoSpaceDN w:val="0"/>
      <w:adjustRightInd w:val="0"/>
      <w:jc w:val="right"/>
      <w:rPr>
        <w:rFonts w:ascii="Calibri" w:hAnsi="Calibri"/>
        <w:color w:val="404040"/>
        <w:sz w:val="18"/>
        <w:szCs w:val="18"/>
      </w:rPr>
    </w:pPr>
    <w:r>
      <w:rPr>
        <w:rFonts w:ascii="Calibri" w:hAnsi="Calibri"/>
        <w:color w:val="404040"/>
        <w:sz w:val="18"/>
        <w:szCs w:val="18"/>
      </w:rPr>
      <w:t>1620 GA  Hoorn</w:t>
    </w:r>
  </w:p>
  <w:p w14:paraId="29BDB165" w14:textId="77777777" w:rsidR="009E32D1" w:rsidRPr="004750BD" w:rsidRDefault="009E32D1" w:rsidP="00204629">
    <w:pPr>
      <w:widowControl w:val="0"/>
      <w:autoSpaceDE w:val="0"/>
      <w:autoSpaceDN w:val="0"/>
      <w:adjustRightInd w:val="0"/>
      <w:jc w:val="right"/>
      <w:rPr>
        <w:rFonts w:ascii="Calibri" w:hAnsi="Calibri"/>
        <w:color w:val="404040"/>
        <w:sz w:val="18"/>
        <w:szCs w:val="18"/>
      </w:rPr>
    </w:pPr>
    <w:r w:rsidRPr="004750BD">
      <w:rPr>
        <w:rFonts w:ascii="Calibri" w:hAnsi="Calibri"/>
        <w:color w:val="404040"/>
        <w:sz w:val="18"/>
        <w:szCs w:val="18"/>
      </w:rPr>
      <w:t>Tel. 06-30422830</w:t>
    </w:r>
  </w:p>
  <w:p w14:paraId="29BDB166" w14:textId="77777777" w:rsidR="009E32D1" w:rsidRPr="004750BD" w:rsidRDefault="009E32D1" w:rsidP="00FB6251">
    <w:pPr>
      <w:widowControl w:val="0"/>
      <w:autoSpaceDE w:val="0"/>
      <w:autoSpaceDN w:val="0"/>
      <w:adjustRightInd w:val="0"/>
      <w:jc w:val="right"/>
      <w:rPr>
        <w:rFonts w:ascii="Calibri" w:hAnsi="Calibri"/>
        <w:color w:val="404040"/>
        <w:sz w:val="18"/>
        <w:szCs w:val="18"/>
      </w:rPr>
    </w:pPr>
    <w:r w:rsidRPr="004750BD">
      <w:rPr>
        <w:rFonts w:ascii="Calibri" w:hAnsi="Calibri"/>
        <w:color w:val="404040"/>
        <w:sz w:val="18"/>
        <w:szCs w:val="18"/>
      </w:rPr>
      <w:t>www.godijnpublishing.nl</w:t>
    </w:r>
  </w:p>
  <w:p w14:paraId="29BDB167" w14:textId="77777777" w:rsidR="009E32D1" w:rsidRPr="004750BD" w:rsidRDefault="009E32D1" w:rsidP="00E874C6">
    <w:pPr>
      <w:pStyle w:val="Koptekst"/>
      <w:jc w:val="right"/>
      <w:rPr>
        <w:rFonts w:ascii="Calibri" w:hAnsi="Calibri"/>
        <w:color w:val="404040"/>
      </w:rPr>
    </w:pPr>
    <w:r w:rsidRPr="004750BD">
      <w:rPr>
        <w:rFonts w:ascii="Calibri" w:hAnsi="Calibri"/>
        <w:color w:val="404040"/>
        <w:sz w:val="18"/>
        <w:szCs w:val="18"/>
      </w:rPr>
      <w:t xml:space="preserve"> </w:t>
    </w:r>
    <w:hyperlink r:id="rId2" w:history="1">
      <w:r w:rsidRPr="004750BD">
        <w:rPr>
          <w:rStyle w:val="Hyperlink"/>
          <w:rFonts w:ascii="Calibri" w:hAnsi="Calibri"/>
          <w:color w:val="404040"/>
          <w:sz w:val="18"/>
          <w:szCs w:val="18"/>
        </w:rPr>
        <w:t>info@godijnpublishing.nl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6D5"/>
    <w:multiLevelType w:val="hybridMultilevel"/>
    <w:tmpl w:val="4BCC4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31B2"/>
    <w:multiLevelType w:val="hybridMultilevel"/>
    <w:tmpl w:val="850825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6790"/>
    <w:multiLevelType w:val="hybridMultilevel"/>
    <w:tmpl w:val="F7B0AA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AC"/>
    <w:multiLevelType w:val="hybridMultilevel"/>
    <w:tmpl w:val="2536F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65E"/>
    <w:multiLevelType w:val="hybridMultilevel"/>
    <w:tmpl w:val="0B6EFF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1419"/>
    <w:multiLevelType w:val="hybridMultilevel"/>
    <w:tmpl w:val="7F78927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07D44"/>
    <w:multiLevelType w:val="hybridMultilevel"/>
    <w:tmpl w:val="02E2FD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27AA"/>
    <w:multiLevelType w:val="hybridMultilevel"/>
    <w:tmpl w:val="BA3293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1FB9"/>
    <w:multiLevelType w:val="hybridMultilevel"/>
    <w:tmpl w:val="A4920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11D33"/>
    <w:multiLevelType w:val="hybridMultilevel"/>
    <w:tmpl w:val="A2C254DA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67893D86"/>
    <w:multiLevelType w:val="hybridMultilevel"/>
    <w:tmpl w:val="E89C4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E568B"/>
    <w:multiLevelType w:val="hybridMultilevel"/>
    <w:tmpl w:val="9E549F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1ABB"/>
    <w:multiLevelType w:val="hybridMultilevel"/>
    <w:tmpl w:val="E22AE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1"/>
    <w:rsid w:val="0000130E"/>
    <w:rsid w:val="0000446F"/>
    <w:rsid w:val="0000488C"/>
    <w:rsid w:val="00005493"/>
    <w:rsid w:val="00006C12"/>
    <w:rsid w:val="00013345"/>
    <w:rsid w:val="000133B2"/>
    <w:rsid w:val="00020847"/>
    <w:rsid w:val="00021B93"/>
    <w:rsid w:val="00023D7B"/>
    <w:rsid w:val="00025B52"/>
    <w:rsid w:val="000277A6"/>
    <w:rsid w:val="00027889"/>
    <w:rsid w:val="000305CA"/>
    <w:rsid w:val="00033CD2"/>
    <w:rsid w:val="00034D97"/>
    <w:rsid w:val="00036898"/>
    <w:rsid w:val="00037F26"/>
    <w:rsid w:val="000454EC"/>
    <w:rsid w:val="000505C2"/>
    <w:rsid w:val="00051267"/>
    <w:rsid w:val="00052932"/>
    <w:rsid w:val="00054638"/>
    <w:rsid w:val="000552C7"/>
    <w:rsid w:val="000623CB"/>
    <w:rsid w:val="000667F4"/>
    <w:rsid w:val="00066AE2"/>
    <w:rsid w:val="00067793"/>
    <w:rsid w:val="00073A5D"/>
    <w:rsid w:val="00077239"/>
    <w:rsid w:val="000803F1"/>
    <w:rsid w:val="0008122C"/>
    <w:rsid w:val="000813A6"/>
    <w:rsid w:val="00084044"/>
    <w:rsid w:val="000849B2"/>
    <w:rsid w:val="00090300"/>
    <w:rsid w:val="00094DE9"/>
    <w:rsid w:val="000959B0"/>
    <w:rsid w:val="00095F9D"/>
    <w:rsid w:val="00097529"/>
    <w:rsid w:val="000A4A81"/>
    <w:rsid w:val="000B1AFB"/>
    <w:rsid w:val="000B1ECC"/>
    <w:rsid w:val="000B2CA8"/>
    <w:rsid w:val="000B3234"/>
    <w:rsid w:val="000B3C2E"/>
    <w:rsid w:val="000B3D32"/>
    <w:rsid w:val="000B416B"/>
    <w:rsid w:val="000B55E5"/>
    <w:rsid w:val="000B5A8A"/>
    <w:rsid w:val="000B6649"/>
    <w:rsid w:val="000B7EBD"/>
    <w:rsid w:val="000C1E82"/>
    <w:rsid w:val="000C25AF"/>
    <w:rsid w:val="000C2884"/>
    <w:rsid w:val="000C3493"/>
    <w:rsid w:val="000C4B2F"/>
    <w:rsid w:val="000C4C89"/>
    <w:rsid w:val="000C5978"/>
    <w:rsid w:val="000C70A8"/>
    <w:rsid w:val="000C7AF4"/>
    <w:rsid w:val="000D1F44"/>
    <w:rsid w:val="000D240B"/>
    <w:rsid w:val="000D2641"/>
    <w:rsid w:val="000D28C5"/>
    <w:rsid w:val="000D2E2C"/>
    <w:rsid w:val="000D2EA3"/>
    <w:rsid w:val="000D31A8"/>
    <w:rsid w:val="000D3C82"/>
    <w:rsid w:val="000D62AB"/>
    <w:rsid w:val="000D6423"/>
    <w:rsid w:val="000D65A3"/>
    <w:rsid w:val="000D685E"/>
    <w:rsid w:val="000D6C89"/>
    <w:rsid w:val="000D7879"/>
    <w:rsid w:val="000D7C5A"/>
    <w:rsid w:val="000E2A7C"/>
    <w:rsid w:val="000E3177"/>
    <w:rsid w:val="000E3B30"/>
    <w:rsid w:val="000E4176"/>
    <w:rsid w:val="000E7B03"/>
    <w:rsid w:val="000E7C4D"/>
    <w:rsid w:val="000F2022"/>
    <w:rsid w:val="000F289C"/>
    <w:rsid w:val="000F59C9"/>
    <w:rsid w:val="000F78DB"/>
    <w:rsid w:val="000F7D68"/>
    <w:rsid w:val="0010473D"/>
    <w:rsid w:val="0010650A"/>
    <w:rsid w:val="001107CA"/>
    <w:rsid w:val="00112E2D"/>
    <w:rsid w:val="0011741A"/>
    <w:rsid w:val="00117BE1"/>
    <w:rsid w:val="00120981"/>
    <w:rsid w:val="001212C1"/>
    <w:rsid w:val="00122647"/>
    <w:rsid w:val="00127049"/>
    <w:rsid w:val="001309A4"/>
    <w:rsid w:val="0013142D"/>
    <w:rsid w:val="0013198D"/>
    <w:rsid w:val="00131AB5"/>
    <w:rsid w:val="001324D8"/>
    <w:rsid w:val="0013364C"/>
    <w:rsid w:val="001337B4"/>
    <w:rsid w:val="001340F7"/>
    <w:rsid w:val="00136296"/>
    <w:rsid w:val="001365A2"/>
    <w:rsid w:val="00136DDD"/>
    <w:rsid w:val="001419E2"/>
    <w:rsid w:val="00141A4B"/>
    <w:rsid w:val="00141F0B"/>
    <w:rsid w:val="00142142"/>
    <w:rsid w:val="00142B3C"/>
    <w:rsid w:val="00146EB6"/>
    <w:rsid w:val="00150409"/>
    <w:rsid w:val="00152DEE"/>
    <w:rsid w:val="00154D6B"/>
    <w:rsid w:val="00157BCE"/>
    <w:rsid w:val="0016116C"/>
    <w:rsid w:val="00161931"/>
    <w:rsid w:val="0016500B"/>
    <w:rsid w:val="00165D64"/>
    <w:rsid w:val="00165F34"/>
    <w:rsid w:val="00170D0D"/>
    <w:rsid w:val="001712AA"/>
    <w:rsid w:val="001717AC"/>
    <w:rsid w:val="00172E9D"/>
    <w:rsid w:val="00173C6F"/>
    <w:rsid w:val="00176BC9"/>
    <w:rsid w:val="00176C65"/>
    <w:rsid w:val="00176CE4"/>
    <w:rsid w:val="0017742B"/>
    <w:rsid w:val="001777F8"/>
    <w:rsid w:val="00180239"/>
    <w:rsid w:val="00180730"/>
    <w:rsid w:val="00181535"/>
    <w:rsid w:val="00183D8D"/>
    <w:rsid w:val="00183F0C"/>
    <w:rsid w:val="00185C3F"/>
    <w:rsid w:val="00187469"/>
    <w:rsid w:val="001878B8"/>
    <w:rsid w:val="0019102C"/>
    <w:rsid w:val="001932D5"/>
    <w:rsid w:val="0019533B"/>
    <w:rsid w:val="00195542"/>
    <w:rsid w:val="00197177"/>
    <w:rsid w:val="001A5607"/>
    <w:rsid w:val="001A78DA"/>
    <w:rsid w:val="001B1378"/>
    <w:rsid w:val="001B1BAB"/>
    <w:rsid w:val="001B3FD2"/>
    <w:rsid w:val="001B4114"/>
    <w:rsid w:val="001B44C4"/>
    <w:rsid w:val="001B702B"/>
    <w:rsid w:val="001C09D2"/>
    <w:rsid w:val="001C231E"/>
    <w:rsid w:val="001C232B"/>
    <w:rsid w:val="001C28F8"/>
    <w:rsid w:val="001C5569"/>
    <w:rsid w:val="001C572F"/>
    <w:rsid w:val="001C5CE3"/>
    <w:rsid w:val="001C687C"/>
    <w:rsid w:val="001D5FD8"/>
    <w:rsid w:val="001D617E"/>
    <w:rsid w:val="001E00A2"/>
    <w:rsid w:val="001E02CA"/>
    <w:rsid w:val="001E0A47"/>
    <w:rsid w:val="001E1261"/>
    <w:rsid w:val="001E364F"/>
    <w:rsid w:val="001E3F1B"/>
    <w:rsid w:val="001E5A4E"/>
    <w:rsid w:val="001E5A5C"/>
    <w:rsid w:val="001E5B44"/>
    <w:rsid w:val="001E67D9"/>
    <w:rsid w:val="001E7DE1"/>
    <w:rsid w:val="001F080C"/>
    <w:rsid w:val="001F12D5"/>
    <w:rsid w:val="001F2276"/>
    <w:rsid w:val="001F2D00"/>
    <w:rsid w:val="001F366D"/>
    <w:rsid w:val="001F38B9"/>
    <w:rsid w:val="001F5439"/>
    <w:rsid w:val="001F7839"/>
    <w:rsid w:val="001F7C61"/>
    <w:rsid w:val="00200103"/>
    <w:rsid w:val="002037EE"/>
    <w:rsid w:val="00204059"/>
    <w:rsid w:val="00204629"/>
    <w:rsid w:val="002048E7"/>
    <w:rsid w:val="00206E28"/>
    <w:rsid w:val="00207F94"/>
    <w:rsid w:val="002109DE"/>
    <w:rsid w:val="00212D20"/>
    <w:rsid w:val="00213A22"/>
    <w:rsid w:val="00213C51"/>
    <w:rsid w:val="00215578"/>
    <w:rsid w:val="00215A5D"/>
    <w:rsid w:val="00215B02"/>
    <w:rsid w:val="00216387"/>
    <w:rsid w:val="0022116E"/>
    <w:rsid w:val="0022196E"/>
    <w:rsid w:val="00223C0B"/>
    <w:rsid w:val="0022542E"/>
    <w:rsid w:val="0022662D"/>
    <w:rsid w:val="00232C1F"/>
    <w:rsid w:val="00233E36"/>
    <w:rsid w:val="0023508D"/>
    <w:rsid w:val="002407B1"/>
    <w:rsid w:val="002412CD"/>
    <w:rsid w:val="002415BF"/>
    <w:rsid w:val="00241AF0"/>
    <w:rsid w:val="00241DAA"/>
    <w:rsid w:val="002427A0"/>
    <w:rsid w:val="00242855"/>
    <w:rsid w:val="00245BB8"/>
    <w:rsid w:val="002468F7"/>
    <w:rsid w:val="00251646"/>
    <w:rsid w:val="00252DC5"/>
    <w:rsid w:val="00254896"/>
    <w:rsid w:val="002556A7"/>
    <w:rsid w:val="00255CB9"/>
    <w:rsid w:val="0025678F"/>
    <w:rsid w:val="00256FCA"/>
    <w:rsid w:val="00257B0B"/>
    <w:rsid w:val="002601D4"/>
    <w:rsid w:val="0026070C"/>
    <w:rsid w:val="002627EB"/>
    <w:rsid w:val="0026458D"/>
    <w:rsid w:val="00264A6F"/>
    <w:rsid w:val="00265164"/>
    <w:rsid w:val="00266738"/>
    <w:rsid w:val="002702E8"/>
    <w:rsid w:val="00271094"/>
    <w:rsid w:val="00274EBB"/>
    <w:rsid w:val="0027596F"/>
    <w:rsid w:val="002769A2"/>
    <w:rsid w:val="002771E0"/>
    <w:rsid w:val="00280352"/>
    <w:rsid w:val="00280FCD"/>
    <w:rsid w:val="00281F19"/>
    <w:rsid w:val="00283DF8"/>
    <w:rsid w:val="002856E3"/>
    <w:rsid w:val="002861F4"/>
    <w:rsid w:val="00287507"/>
    <w:rsid w:val="002878A4"/>
    <w:rsid w:val="00290D33"/>
    <w:rsid w:val="0029122B"/>
    <w:rsid w:val="002913DC"/>
    <w:rsid w:val="0029497D"/>
    <w:rsid w:val="0029606D"/>
    <w:rsid w:val="00296258"/>
    <w:rsid w:val="002A2050"/>
    <w:rsid w:val="002A2BE1"/>
    <w:rsid w:val="002A2DD1"/>
    <w:rsid w:val="002A3625"/>
    <w:rsid w:val="002A4D5A"/>
    <w:rsid w:val="002A5700"/>
    <w:rsid w:val="002A5EFF"/>
    <w:rsid w:val="002A5FB6"/>
    <w:rsid w:val="002A71BD"/>
    <w:rsid w:val="002B0353"/>
    <w:rsid w:val="002B0478"/>
    <w:rsid w:val="002B0681"/>
    <w:rsid w:val="002B3B2F"/>
    <w:rsid w:val="002B7419"/>
    <w:rsid w:val="002C0FA0"/>
    <w:rsid w:val="002C1887"/>
    <w:rsid w:val="002C1A94"/>
    <w:rsid w:val="002C2703"/>
    <w:rsid w:val="002C345B"/>
    <w:rsid w:val="002C5B68"/>
    <w:rsid w:val="002C5BA2"/>
    <w:rsid w:val="002C65AE"/>
    <w:rsid w:val="002C705A"/>
    <w:rsid w:val="002D19B4"/>
    <w:rsid w:val="002D3C9F"/>
    <w:rsid w:val="002D3F17"/>
    <w:rsid w:val="002D68F5"/>
    <w:rsid w:val="002D69B3"/>
    <w:rsid w:val="002E2CCF"/>
    <w:rsid w:val="002E2E13"/>
    <w:rsid w:val="002E3DA8"/>
    <w:rsid w:val="002E437C"/>
    <w:rsid w:val="002E5B1E"/>
    <w:rsid w:val="002E67E4"/>
    <w:rsid w:val="002F0B1B"/>
    <w:rsid w:val="002F191E"/>
    <w:rsid w:val="002F33F0"/>
    <w:rsid w:val="002F566D"/>
    <w:rsid w:val="002F72BB"/>
    <w:rsid w:val="002F7DD1"/>
    <w:rsid w:val="00300D01"/>
    <w:rsid w:val="003037A3"/>
    <w:rsid w:val="003043C3"/>
    <w:rsid w:val="00312571"/>
    <w:rsid w:val="003148C7"/>
    <w:rsid w:val="00314E95"/>
    <w:rsid w:val="00314F38"/>
    <w:rsid w:val="0031615A"/>
    <w:rsid w:val="0031691F"/>
    <w:rsid w:val="00316F2D"/>
    <w:rsid w:val="003174B4"/>
    <w:rsid w:val="003209F4"/>
    <w:rsid w:val="00321BAF"/>
    <w:rsid w:val="003225CE"/>
    <w:rsid w:val="00324004"/>
    <w:rsid w:val="003248BE"/>
    <w:rsid w:val="00324D61"/>
    <w:rsid w:val="00326062"/>
    <w:rsid w:val="003264F3"/>
    <w:rsid w:val="00327680"/>
    <w:rsid w:val="00330C60"/>
    <w:rsid w:val="003322D2"/>
    <w:rsid w:val="00334588"/>
    <w:rsid w:val="00334FE9"/>
    <w:rsid w:val="003354D5"/>
    <w:rsid w:val="00336D4C"/>
    <w:rsid w:val="00336E86"/>
    <w:rsid w:val="0034426F"/>
    <w:rsid w:val="00344684"/>
    <w:rsid w:val="00346AAB"/>
    <w:rsid w:val="00346DB2"/>
    <w:rsid w:val="003539A0"/>
    <w:rsid w:val="00354C73"/>
    <w:rsid w:val="00354CFB"/>
    <w:rsid w:val="0035684C"/>
    <w:rsid w:val="003571DF"/>
    <w:rsid w:val="0036034D"/>
    <w:rsid w:val="003609D7"/>
    <w:rsid w:val="0036126E"/>
    <w:rsid w:val="00361770"/>
    <w:rsid w:val="00362FD0"/>
    <w:rsid w:val="00364C1C"/>
    <w:rsid w:val="00365B7D"/>
    <w:rsid w:val="00366BDE"/>
    <w:rsid w:val="003675F2"/>
    <w:rsid w:val="0036797A"/>
    <w:rsid w:val="00370753"/>
    <w:rsid w:val="003718B3"/>
    <w:rsid w:val="00373A0E"/>
    <w:rsid w:val="00374D19"/>
    <w:rsid w:val="00377916"/>
    <w:rsid w:val="00377BC2"/>
    <w:rsid w:val="003807E6"/>
    <w:rsid w:val="0038102F"/>
    <w:rsid w:val="00381BE7"/>
    <w:rsid w:val="00383672"/>
    <w:rsid w:val="00383A23"/>
    <w:rsid w:val="00384E4F"/>
    <w:rsid w:val="00386DC5"/>
    <w:rsid w:val="00390D7B"/>
    <w:rsid w:val="0039311E"/>
    <w:rsid w:val="003952C3"/>
    <w:rsid w:val="003966DE"/>
    <w:rsid w:val="003A078C"/>
    <w:rsid w:val="003A088D"/>
    <w:rsid w:val="003A5B27"/>
    <w:rsid w:val="003A769E"/>
    <w:rsid w:val="003B3C7C"/>
    <w:rsid w:val="003B413F"/>
    <w:rsid w:val="003B4ECD"/>
    <w:rsid w:val="003B6C14"/>
    <w:rsid w:val="003B6FFA"/>
    <w:rsid w:val="003B77B3"/>
    <w:rsid w:val="003C04FC"/>
    <w:rsid w:val="003C05AA"/>
    <w:rsid w:val="003C1182"/>
    <w:rsid w:val="003C4407"/>
    <w:rsid w:val="003C512C"/>
    <w:rsid w:val="003C53A7"/>
    <w:rsid w:val="003C7D4D"/>
    <w:rsid w:val="003C7DEF"/>
    <w:rsid w:val="003D04B1"/>
    <w:rsid w:val="003D2A96"/>
    <w:rsid w:val="003D372D"/>
    <w:rsid w:val="003D3B7C"/>
    <w:rsid w:val="003D6370"/>
    <w:rsid w:val="003D6BE6"/>
    <w:rsid w:val="003E1C4D"/>
    <w:rsid w:val="003E40C5"/>
    <w:rsid w:val="003E482C"/>
    <w:rsid w:val="003E6DBC"/>
    <w:rsid w:val="003E7D2C"/>
    <w:rsid w:val="003E7EDB"/>
    <w:rsid w:val="003F0029"/>
    <w:rsid w:val="003F0946"/>
    <w:rsid w:val="003F0B4A"/>
    <w:rsid w:val="003F1C54"/>
    <w:rsid w:val="003F3769"/>
    <w:rsid w:val="003F5FED"/>
    <w:rsid w:val="003F67C5"/>
    <w:rsid w:val="003F6B30"/>
    <w:rsid w:val="003F7EA7"/>
    <w:rsid w:val="00402E3A"/>
    <w:rsid w:val="00405882"/>
    <w:rsid w:val="00406E89"/>
    <w:rsid w:val="004105BD"/>
    <w:rsid w:val="00413301"/>
    <w:rsid w:val="00415588"/>
    <w:rsid w:val="00415B28"/>
    <w:rsid w:val="00416FB6"/>
    <w:rsid w:val="004173B4"/>
    <w:rsid w:val="0041768E"/>
    <w:rsid w:val="004177DD"/>
    <w:rsid w:val="0041780D"/>
    <w:rsid w:val="0042330B"/>
    <w:rsid w:val="00424DB8"/>
    <w:rsid w:val="004342C4"/>
    <w:rsid w:val="004344DF"/>
    <w:rsid w:val="0043614B"/>
    <w:rsid w:val="00437B5E"/>
    <w:rsid w:val="00441957"/>
    <w:rsid w:val="00441CDD"/>
    <w:rsid w:val="00444F20"/>
    <w:rsid w:val="004459BC"/>
    <w:rsid w:val="00446B21"/>
    <w:rsid w:val="00447F28"/>
    <w:rsid w:val="004502D8"/>
    <w:rsid w:val="0045141F"/>
    <w:rsid w:val="004530E0"/>
    <w:rsid w:val="00453691"/>
    <w:rsid w:val="004553C1"/>
    <w:rsid w:val="00455521"/>
    <w:rsid w:val="00456C95"/>
    <w:rsid w:val="00457418"/>
    <w:rsid w:val="0046005B"/>
    <w:rsid w:val="004631E2"/>
    <w:rsid w:val="00463804"/>
    <w:rsid w:val="00466E02"/>
    <w:rsid w:val="00466EC5"/>
    <w:rsid w:val="00466FC2"/>
    <w:rsid w:val="00467497"/>
    <w:rsid w:val="0047012B"/>
    <w:rsid w:val="00472F62"/>
    <w:rsid w:val="00474322"/>
    <w:rsid w:val="004750BD"/>
    <w:rsid w:val="0048102B"/>
    <w:rsid w:val="0048445F"/>
    <w:rsid w:val="004846A3"/>
    <w:rsid w:val="00490ABE"/>
    <w:rsid w:val="004913B9"/>
    <w:rsid w:val="00493A33"/>
    <w:rsid w:val="004A4236"/>
    <w:rsid w:val="004B1B61"/>
    <w:rsid w:val="004B27F7"/>
    <w:rsid w:val="004B3BDA"/>
    <w:rsid w:val="004B556A"/>
    <w:rsid w:val="004C1407"/>
    <w:rsid w:val="004C15FE"/>
    <w:rsid w:val="004C2573"/>
    <w:rsid w:val="004C2CB5"/>
    <w:rsid w:val="004C3F64"/>
    <w:rsid w:val="004C4E0E"/>
    <w:rsid w:val="004C52E3"/>
    <w:rsid w:val="004D0714"/>
    <w:rsid w:val="004D1978"/>
    <w:rsid w:val="004D3A4A"/>
    <w:rsid w:val="004D6181"/>
    <w:rsid w:val="004D7120"/>
    <w:rsid w:val="004E21E3"/>
    <w:rsid w:val="004E29DB"/>
    <w:rsid w:val="004E37FC"/>
    <w:rsid w:val="004E539A"/>
    <w:rsid w:val="004E6E11"/>
    <w:rsid w:val="004E784F"/>
    <w:rsid w:val="004E7B1B"/>
    <w:rsid w:val="004F04F5"/>
    <w:rsid w:val="004F0ECB"/>
    <w:rsid w:val="004F162D"/>
    <w:rsid w:val="004F1E98"/>
    <w:rsid w:val="004F41F5"/>
    <w:rsid w:val="004F79C3"/>
    <w:rsid w:val="00501907"/>
    <w:rsid w:val="00501DD7"/>
    <w:rsid w:val="00502834"/>
    <w:rsid w:val="00502AD2"/>
    <w:rsid w:val="00502FE7"/>
    <w:rsid w:val="005040F4"/>
    <w:rsid w:val="00506C9F"/>
    <w:rsid w:val="00507B47"/>
    <w:rsid w:val="0051006F"/>
    <w:rsid w:val="00510DA2"/>
    <w:rsid w:val="00511FA7"/>
    <w:rsid w:val="00512092"/>
    <w:rsid w:val="005120B6"/>
    <w:rsid w:val="00513136"/>
    <w:rsid w:val="005133BA"/>
    <w:rsid w:val="005141B3"/>
    <w:rsid w:val="0051745B"/>
    <w:rsid w:val="00517A82"/>
    <w:rsid w:val="00517AF1"/>
    <w:rsid w:val="00520150"/>
    <w:rsid w:val="00520F3A"/>
    <w:rsid w:val="005235DB"/>
    <w:rsid w:val="00525D61"/>
    <w:rsid w:val="0052740B"/>
    <w:rsid w:val="00527643"/>
    <w:rsid w:val="00527E77"/>
    <w:rsid w:val="00530080"/>
    <w:rsid w:val="00530456"/>
    <w:rsid w:val="00530493"/>
    <w:rsid w:val="0053053B"/>
    <w:rsid w:val="005319C3"/>
    <w:rsid w:val="0053266A"/>
    <w:rsid w:val="005347D8"/>
    <w:rsid w:val="005349EF"/>
    <w:rsid w:val="00534C57"/>
    <w:rsid w:val="0053598D"/>
    <w:rsid w:val="00536062"/>
    <w:rsid w:val="005368E6"/>
    <w:rsid w:val="00537BD6"/>
    <w:rsid w:val="00537E4E"/>
    <w:rsid w:val="0054094C"/>
    <w:rsid w:val="0054106F"/>
    <w:rsid w:val="005413EA"/>
    <w:rsid w:val="005428AE"/>
    <w:rsid w:val="00543006"/>
    <w:rsid w:val="00545A28"/>
    <w:rsid w:val="00546AD5"/>
    <w:rsid w:val="00551759"/>
    <w:rsid w:val="00552ED0"/>
    <w:rsid w:val="005548CF"/>
    <w:rsid w:val="00557205"/>
    <w:rsid w:val="0056070A"/>
    <w:rsid w:val="0056183A"/>
    <w:rsid w:val="005622CE"/>
    <w:rsid w:val="0056252E"/>
    <w:rsid w:val="00565194"/>
    <w:rsid w:val="005651B3"/>
    <w:rsid w:val="00567DFB"/>
    <w:rsid w:val="00574D2E"/>
    <w:rsid w:val="00576415"/>
    <w:rsid w:val="00577504"/>
    <w:rsid w:val="00581983"/>
    <w:rsid w:val="00585107"/>
    <w:rsid w:val="005870DA"/>
    <w:rsid w:val="00592720"/>
    <w:rsid w:val="00592C8B"/>
    <w:rsid w:val="00592DA6"/>
    <w:rsid w:val="00593718"/>
    <w:rsid w:val="00593CE6"/>
    <w:rsid w:val="00593F74"/>
    <w:rsid w:val="00594B88"/>
    <w:rsid w:val="00596D9E"/>
    <w:rsid w:val="00597D54"/>
    <w:rsid w:val="005A04B8"/>
    <w:rsid w:val="005A05C6"/>
    <w:rsid w:val="005A479D"/>
    <w:rsid w:val="005A76FB"/>
    <w:rsid w:val="005A7788"/>
    <w:rsid w:val="005B0614"/>
    <w:rsid w:val="005B374D"/>
    <w:rsid w:val="005B3C39"/>
    <w:rsid w:val="005B642D"/>
    <w:rsid w:val="005B694C"/>
    <w:rsid w:val="005C15EF"/>
    <w:rsid w:val="005C3CAA"/>
    <w:rsid w:val="005C4920"/>
    <w:rsid w:val="005C5E67"/>
    <w:rsid w:val="005C72D7"/>
    <w:rsid w:val="005D2E89"/>
    <w:rsid w:val="005D43E4"/>
    <w:rsid w:val="005D4C4B"/>
    <w:rsid w:val="005D50A3"/>
    <w:rsid w:val="005D63A5"/>
    <w:rsid w:val="005D7408"/>
    <w:rsid w:val="005D7B66"/>
    <w:rsid w:val="005D7C6F"/>
    <w:rsid w:val="005E09DA"/>
    <w:rsid w:val="005E0C68"/>
    <w:rsid w:val="005E3D09"/>
    <w:rsid w:val="005E55D5"/>
    <w:rsid w:val="005E5F40"/>
    <w:rsid w:val="005F03F5"/>
    <w:rsid w:val="005F4935"/>
    <w:rsid w:val="005F5C64"/>
    <w:rsid w:val="005F775A"/>
    <w:rsid w:val="00601A08"/>
    <w:rsid w:val="006030EC"/>
    <w:rsid w:val="006047D3"/>
    <w:rsid w:val="006050F7"/>
    <w:rsid w:val="00606721"/>
    <w:rsid w:val="00606B76"/>
    <w:rsid w:val="00606CC9"/>
    <w:rsid w:val="00606D5F"/>
    <w:rsid w:val="00612B48"/>
    <w:rsid w:val="00612DBB"/>
    <w:rsid w:val="006139C7"/>
    <w:rsid w:val="006148EF"/>
    <w:rsid w:val="00620AAF"/>
    <w:rsid w:val="00621B1D"/>
    <w:rsid w:val="00621DEF"/>
    <w:rsid w:val="006221FA"/>
    <w:rsid w:val="00623D62"/>
    <w:rsid w:val="00625472"/>
    <w:rsid w:val="00625A75"/>
    <w:rsid w:val="006273F4"/>
    <w:rsid w:val="00627BF1"/>
    <w:rsid w:val="00630804"/>
    <w:rsid w:val="006320B6"/>
    <w:rsid w:val="006322A5"/>
    <w:rsid w:val="006346E0"/>
    <w:rsid w:val="00634C9F"/>
    <w:rsid w:val="00636464"/>
    <w:rsid w:val="0063671E"/>
    <w:rsid w:val="00636FBE"/>
    <w:rsid w:val="006371AB"/>
    <w:rsid w:val="00641DB1"/>
    <w:rsid w:val="00641F90"/>
    <w:rsid w:val="00642E81"/>
    <w:rsid w:val="006444CD"/>
    <w:rsid w:val="0064680D"/>
    <w:rsid w:val="00653E56"/>
    <w:rsid w:val="00655721"/>
    <w:rsid w:val="0065690B"/>
    <w:rsid w:val="00657C2D"/>
    <w:rsid w:val="00660474"/>
    <w:rsid w:val="00661254"/>
    <w:rsid w:val="00662EC9"/>
    <w:rsid w:val="00666D06"/>
    <w:rsid w:val="006677AA"/>
    <w:rsid w:val="00671FED"/>
    <w:rsid w:val="00674D3F"/>
    <w:rsid w:val="006826BD"/>
    <w:rsid w:val="00682911"/>
    <w:rsid w:val="00683E19"/>
    <w:rsid w:val="006850CB"/>
    <w:rsid w:val="006860C2"/>
    <w:rsid w:val="00687634"/>
    <w:rsid w:val="0068793B"/>
    <w:rsid w:val="0069314A"/>
    <w:rsid w:val="00693222"/>
    <w:rsid w:val="00696A58"/>
    <w:rsid w:val="006A0907"/>
    <w:rsid w:val="006A248A"/>
    <w:rsid w:val="006A24D5"/>
    <w:rsid w:val="006A265C"/>
    <w:rsid w:val="006A3BB5"/>
    <w:rsid w:val="006A49A1"/>
    <w:rsid w:val="006A5DA2"/>
    <w:rsid w:val="006A7745"/>
    <w:rsid w:val="006A7E6E"/>
    <w:rsid w:val="006A7F78"/>
    <w:rsid w:val="006B0841"/>
    <w:rsid w:val="006B1CBF"/>
    <w:rsid w:val="006B2408"/>
    <w:rsid w:val="006B2698"/>
    <w:rsid w:val="006B286D"/>
    <w:rsid w:val="006B3389"/>
    <w:rsid w:val="006B5BF5"/>
    <w:rsid w:val="006C018C"/>
    <w:rsid w:val="006C0AC4"/>
    <w:rsid w:val="006C2A79"/>
    <w:rsid w:val="006C3A9E"/>
    <w:rsid w:val="006C5D70"/>
    <w:rsid w:val="006D0BFA"/>
    <w:rsid w:val="006D1862"/>
    <w:rsid w:val="006D1A94"/>
    <w:rsid w:val="006D2350"/>
    <w:rsid w:val="006D462B"/>
    <w:rsid w:val="006D4726"/>
    <w:rsid w:val="006D622E"/>
    <w:rsid w:val="006D7B31"/>
    <w:rsid w:val="006E1EF7"/>
    <w:rsid w:val="006E25CC"/>
    <w:rsid w:val="006E42B6"/>
    <w:rsid w:val="006E73BC"/>
    <w:rsid w:val="006F064B"/>
    <w:rsid w:val="006F1C8A"/>
    <w:rsid w:val="006F544E"/>
    <w:rsid w:val="006F6746"/>
    <w:rsid w:val="006F6C47"/>
    <w:rsid w:val="00701D84"/>
    <w:rsid w:val="007026C7"/>
    <w:rsid w:val="00706D67"/>
    <w:rsid w:val="00710B51"/>
    <w:rsid w:val="007151D4"/>
    <w:rsid w:val="00715CD3"/>
    <w:rsid w:val="00716BB4"/>
    <w:rsid w:val="007236DE"/>
    <w:rsid w:val="00725AC0"/>
    <w:rsid w:val="00727C70"/>
    <w:rsid w:val="007300FA"/>
    <w:rsid w:val="00732088"/>
    <w:rsid w:val="0073282F"/>
    <w:rsid w:val="00733299"/>
    <w:rsid w:val="00734326"/>
    <w:rsid w:val="007348CA"/>
    <w:rsid w:val="00737936"/>
    <w:rsid w:val="0074006A"/>
    <w:rsid w:val="00742081"/>
    <w:rsid w:val="00742119"/>
    <w:rsid w:val="0074335E"/>
    <w:rsid w:val="00744354"/>
    <w:rsid w:val="00744D64"/>
    <w:rsid w:val="007463A5"/>
    <w:rsid w:val="007468F5"/>
    <w:rsid w:val="00747413"/>
    <w:rsid w:val="007474E6"/>
    <w:rsid w:val="00747D40"/>
    <w:rsid w:val="007509AF"/>
    <w:rsid w:val="007543A0"/>
    <w:rsid w:val="0076148E"/>
    <w:rsid w:val="0076230C"/>
    <w:rsid w:val="0076395D"/>
    <w:rsid w:val="00770402"/>
    <w:rsid w:val="0077278C"/>
    <w:rsid w:val="0077400E"/>
    <w:rsid w:val="00774D88"/>
    <w:rsid w:val="00774DCA"/>
    <w:rsid w:val="00775A52"/>
    <w:rsid w:val="00780129"/>
    <w:rsid w:val="00780919"/>
    <w:rsid w:val="0078226D"/>
    <w:rsid w:val="00783BBF"/>
    <w:rsid w:val="00783D75"/>
    <w:rsid w:val="00783F80"/>
    <w:rsid w:val="007841B2"/>
    <w:rsid w:val="007845A5"/>
    <w:rsid w:val="0078466C"/>
    <w:rsid w:val="00787221"/>
    <w:rsid w:val="00790AAC"/>
    <w:rsid w:val="00792281"/>
    <w:rsid w:val="00792ED6"/>
    <w:rsid w:val="00793164"/>
    <w:rsid w:val="00794961"/>
    <w:rsid w:val="007975A2"/>
    <w:rsid w:val="007978DD"/>
    <w:rsid w:val="00797A52"/>
    <w:rsid w:val="007A22C5"/>
    <w:rsid w:val="007A7003"/>
    <w:rsid w:val="007A764D"/>
    <w:rsid w:val="007A7C50"/>
    <w:rsid w:val="007B01DB"/>
    <w:rsid w:val="007B2ADF"/>
    <w:rsid w:val="007B5119"/>
    <w:rsid w:val="007B5184"/>
    <w:rsid w:val="007B5F2B"/>
    <w:rsid w:val="007C1437"/>
    <w:rsid w:val="007C3291"/>
    <w:rsid w:val="007C4200"/>
    <w:rsid w:val="007C599E"/>
    <w:rsid w:val="007C7F11"/>
    <w:rsid w:val="007D1072"/>
    <w:rsid w:val="007D420D"/>
    <w:rsid w:val="007D514B"/>
    <w:rsid w:val="007D59EC"/>
    <w:rsid w:val="007D5D16"/>
    <w:rsid w:val="007E183E"/>
    <w:rsid w:val="007E4550"/>
    <w:rsid w:val="007E53A6"/>
    <w:rsid w:val="007E59CE"/>
    <w:rsid w:val="007E67BD"/>
    <w:rsid w:val="007E6D91"/>
    <w:rsid w:val="007F0226"/>
    <w:rsid w:val="007F0B52"/>
    <w:rsid w:val="007F0EC3"/>
    <w:rsid w:val="007F2540"/>
    <w:rsid w:val="007F2C50"/>
    <w:rsid w:val="007F2D36"/>
    <w:rsid w:val="007F3BE8"/>
    <w:rsid w:val="007F6908"/>
    <w:rsid w:val="007F6C5B"/>
    <w:rsid w:val="008016D4"/>
    <w:rsid w:val="008021C9"/>
    <w:rsid w:val="0080341F"/>
    <w:rsid w:val="008070AB"/>
    <w:rsid w:val="0081009E"/>
    <w:rsid w:val="0081021A"/>
    <w:rsid w:val="00810E25"/>
    <w:rsid w:val="00812299"/>
    <w:rsid w:val="008146AE"/>
    <w:rsid w:val="00814E08"/>
    <w:rsid w:val="00815F43"/>
    <w:rsid w:val="00816445"/>
    <w:rsid w:val="008171BD"/>
    <w:rsid w:val="008230A4"/>
    <w:rsid w:val="008239E5"/>
    <w:rsid w:val="008241B7"/>
    <w:rsid w:val="00824249"/>
    <w:rsid w:val="00830B4B"/>
    <w:rsid w:val="008360CE"/>
    <w:rsid w:val="00836F0C"/>
    <w:rsid w:val="00840D65"/>
    <w:rsid w:val="00842884"/>
    <w:rsid w:val="008517A4"/>
    <w:rsid w:val="00852D8F"/>
    <w:rsid w:val="00854A80"/>
    <w:rsid w:val="008611F0"/>
    <w:rsid w:val="008614F0"/>
    <w:rsid w:val="008615B9"/>
    <w:rsid w:val="008648A9"/>
    <w:rsid w:val="00873527"/>
    <w:rsid w:val="00873F60"/>
    <w:rsid w:val="008750DE"/>
    <w:rsid w:val="00881902"/>
    <w:rsid w:val="00881B22"/>
    <w:rsid w:val="00882336"/>
    <w:rsid w:val="00892183"/>
    <w:rsid w:val="00892CD3"/>
    <w:rsid w:val="00895168"/>
    <w:rsid w:val="008965ED"/>
    <w:rsid w:val="008979C6"/>
    <w:rsid w:val="008A2045"/>
    <w:rsid w:val="008A2F7D"/>
    <w:rsid w:val="008A59B0"/>
    <w:rsid w:val="008A61E6"/>
    <w:rsid w:val="008A6EF8"/>
    <w:rsid w:val="008A7AA6"/>
    <w:rsid w:val="008A7E17"/>
    <w:rsid w:val="008B3144"/>
    <w:rsid w:val="008B56E8"/>
    <w:rsid w:val="008B5B4A"/>
    <w:rsid w:val="008B5C5C"/>
    <w:rsid w:val="008B7678"/>
    <w:rsid w:val="008C23B8"/>
    <w:rsid w:val="008C2F21"/>
    <w:rsid w:val="008C32CF"/>
    <w:rsid w:val="008C357D"/>
    <w:rsid w:val="008C6B3E"/>
    <w:rsid w:val="008D1EE6"/>
    <w:rsid w:val="008D3D3B"/>
    <w:rsid w:val="008D4976"/>
    <w:rsid w:val="008D61F0"/>
    <w:rsid w:val="008D64D9"/>
    <w:rsid w:val="008D7316"/>
    <w:rsid w:val="008D7660"/>
    <w:rsid w:val="008E008E"/>
    <w:rsid w:val="008E0923"/>
    <w:rsid w:val="008E1D47"/>
    <w:rsid w:val="008E2F77"/>
    <w:rsid w:val="008E46AE"/>
    <w:rsid w:val="008E62EC"/>
    <w:rsid w:val="008F11A8"/>
    <w:rsid w:val="008F1F60"/>
    <w:rsid w:val="008F4960"/>
    <w:rsid w:val="008F5DDA"/>
    <w:rsid w:val="00902CCA"/>
    <w:rsid w:val="00902F4D"/>
    <w:rsid w:val="0090356E"/>
    <w:rsid w:val="00904CC1"/>
    <w:rsid w:val="009056E2"/>
    <w:rsid w:val="009072C4"/>
    <w:rsid w:val="009077AB"/>
    <w:rsid w:val="00907B10"/>
    <w:rsid w:val="00911C57"/>
    <w:rsid w:val="00913CD4"/>
    <w:rsid w:val="0091721D"/>
    <w:rsid w:val="009175CD"/>
    <w:rsid w:val="009175D6"/>
    <w:rsid w:val="00923A29"/>
    <w:rsid w:val="0092487F"/>
    <w:rsid w:val="00924FFD"/>
    <w:rsid w:val="009261E7"/>
    <w:rsid w:val="009269D2"/>
    <w:rsid w:val="00932779"/>
    <w:rsid w:val="00932E83"/>
    <w:rsid w:val="00936071"/>
    <w:rsid w:val="00937176"/>
    <w:rsid w:val="009405A6"/>
    <w:rsid w:val="0094060F"/>
    <w:rsid w:val="0094119E"/>
    <w:rsid w:val="0094351D"/>
    <w:rsid w:val="009435D0"/>
    <w:rsid w:val="00944C13"/>
    <w:rsid w:val="009511D1"/>
    <w:rsid w:val="00953F24"/>
    <w:rsid w:val="009543CA"/>
    <w:rsid w:val="00955FF7"/>
    <w:rsid w:val="00960122"/>
    <w:rsid w:val="0096081C"/>
    <w:rsid w:val="00964296"/>
    <w:rsid w:val="009672C2"/>
    <w:rsid w:val="00971DA6"/>
    <w:rsid w:val="00973074"/>
    <w:rsid w:val="00973918"/>
    <w:rsid w:val="00973CC1"/>
    <w:rsid w:val="00973F37"/>
    <w:rsid w:val="009740BC"/>
    <w:rsid w:val="009763FE"/>
    <w:rsid w:val="0097719D"/>
    <w:rsid w:val="0098107A"/>
    <w:rsid w:val="0098222B"/>
    <w:rsid w:val="009834C5"/>
    <w:rsid w:val="009837DF"/>
    <w:rsid w:val="009852C8"/>
    <w:rsid w:val="00985980"/>
    <w:rsid w:val="00987FF6"/>
    <w:rsid w:val="00990F50"/>
    <w:rsid w:val="00991004"/>
    <w:rsid w:val="00994274"/>
    <w:rsid w:val="00995818"/>
    <w:rsid w:val="00995ED5"/>
    <w:rsid w:val="009A0B74"/>
    <w:rsid w:val="009A4365"/>
    <w:rsid w:val="009A6467"/>
    <w:rsid w:val="009A6B67"/>
    <w:rsid w:val="009A6C43"/>
    <w:rsid w:val="009A7CE1"/>
    <w:rsid w:val="009B0863"/>
    <w:rsid w:val="009B2795"/>
    <w:rsid w:val="009B3ADA"/>
    <w:rsid w:val="009B50E6"/>
    <w:rsid w:val="009B5F54"/>
    <w:rsid w:val="009B7C22"/>
    <w:rsid w:val="009B7C8D"/>
    <w:rsid w:val="009C02B5"/>
    <w:rsid w:val="009C3429"/>
    <w:rsid w:val="009C52A7"/>
    <w:rsid w:val="009C53CA"/>
    <w:rsid w:val="009C5F5B"/>
    <w:rsid w:val="009D1F54"/>
    <w:rsid w:val="009D2C4A"/>
    <w:rsid w:val="009D36CA"/>
    <w:rsid w:val="009D4785"/>
    <w:rsid w:val="009D60EA"/>
    <w:rsid w:val="009D6605"/>
    <w:rsid w:val="009D670E"/>
    <w:rsid w:val="009D6B3D"/>
    <w:rsid w:val="009D7109"/>
    <w:rsid w:val="009E068F"/>
    <w:rsid w:val="009E32D1"/>
    <w:rsid w:val="009E4720"/>
    <w:rsid w:val="009E4EA2"/>
    <w:rsid w:val="009F203E"/>
    <w:rsid w:val="009F2C8F"/>
    <w:rsid w:val="009F5C0E"/>
    <w:rsid w:val="009F5E1D"/>
    <w:rsid w:val="009F6681"/>
    <w:rsid w:val="009F7506"/>
    <w:rsid w:val="00A020F4"/>
    <w:rsid w:val="00A02E38"/>
    <w:rsid w:val="00A03CC2"/>
    <w:rsid w:val="00A03E45"/>
    <w:rsid w:val="00A041F1"/>
    <w:rsid w:val="00A044E6"/>
    <w:rsid w:val="00A04733"/>
    <w:rsid w:val="00A04927"/>
    <w:rsid w:val="00A058B3"/>
    <w:rsid w:val="00A05B44"/>
    <w:rsid w:val="00A068FA"/>
    <w:rsid w:val="00A076E2"/>
    <w:rsid w:val="00A11F13"/>
    <w:rsid w:val="00A12D9B"/>
    <w:rsid w:val="00A14BEC"/>
    <w:rsid w:val="00A14CB3"/>
    <w:rsid w:val="00A150CA"/>
    <w:rsid w:val="00A15C1C"/>
    <w:rsid w:val="00A16CFA"/>
    <w:rsid w:val="00A176C6"/>
    <w:rsid w:val="00A21DDA"/>
    <w:rsid w:val="00A22140"/>
    <w:rsid w:val="00A24090"/>
    <w:rsid w:val="00A25704"/>
    <w:rsid w:val="00A26A47"/>
    <w:rsid w:val="00A35DED"/>
    <w:rsid w:val="00A367DC"/>
    <w:rsid w:val="00A36EDE"/>
    <w:rsid w:val="00A409C8"/>
    <w:rsid w:val="00A40FC6"/>
    <w:rsid w:val="00A41458"/>
    <w:rsid w:val="00A42F4A"/>
    <w:rsid w:val="00A4429D"/>
    <w:rsid w:val="00A46621"/>
    <w:rsid w:val="00A518E9"/>
    <w:rsid w:val="00A5372A"/>
    <w:rsid w:val="00A54361"/>
    <w:rsid w:val="00A56ABB"/>
    <w:rsid w:val="00A60DEC"/>
    <w:rsid w:val="00A62DD1"/>
    <w:rsid w:val="00A63141"/>
    <w:rsid w:val="00A633D3"/>
    <w:rsid w:val="00A63440"/>
    <w:rsid w:val="00A64490"/>
    <w:rsid w:val="00A64534"/>
    <w:rsid w:val="00A660D0"/>
    <w:rsid w:val="00A70621"/>
    <w:rsid w:val="00A72DEF"/>
    <w:rsid w:val="00A73637"/>
    <w:rsid w:val="00A75F79"/>
    <w:rsid w:val="00A77BAA"/>
    <w:rsid w:val="00A80592"/>
    <w:rsid w:val="00A80C56"/>
    <w:rsid w:val="00A80FD0"/>
    <w:rsid w:val="00A81E14"/>
    <w:rsid w:val="00A8232C"/>
    <w:rsid w:val="00A823EE"/>
    <w:rsid w:val="00A826FE"/>
    <w:rsid w:val="00A848CC"/>
    <w:rsid w:val="00A86466"/>
    <w:rsid w:val="00A8744F"/>
    <w:rsid w:val="00A90E39"/>
    <w:rsid w:val="00A9286E"/>
    <w:rsid w:val="00A932A4"/>
    <w:rsid w:val="00A93B2E"/>
    <w:rsid w:val="00A94A84"/>
    <w:rsid w:val="00A956B6"/>
    <w:rsid w:val="00A956F0"/>
    <w:rsid w:val="00AA4C92"/>
    <w:rsid w:val="00AA5EA8"/>
    <w:rsid w:val="00AB213D"/>
    <w:rsid w:val="00AB47AA"/>
    <w:rsid w:val="00AB6E4B"/>
    <w:rsid w:val="00AC086D"/>
    <w:rsid w:val="00AC0CAE"/>
    <w:rsid w:val="00AC1A76"/>
    <w:rsid w:val="00AC574E"/>
    <w:rsid w:val="00AD08B4"/>
    <w:rsid w:val="00AD08D9"/>
    <w:rsid w:val="00AD1567"/>
    <w:rsid w:val="00AD26F3"/>
    <w:rsid w:val="00AD348C"/>
    <w:rsid w:val="00AD7435"/>
    <w:rsid w:val="00AD77F4"/>
    <w:rsid w:val="00AE0AFC"/>
    <w:rsid w:val="00AE0B77"/>
    <w:rsid w:val="00AE2690"/>
    <w:rsid w:val="00AE2D22"/>
    <w:rsid w:val="00AE4137"/>
    <w:rsid w:val="00AE6871"/>
    <w:rsid w:val="00AF3070"/>
    <w:rsid w:val="00AF7693"/>
    <w:rsid w:val="00AF7AC6"/>
    <w:rsid w:val="00B02048"/>
    <w:rsid w:val="00B0357A"/>
    <w:rsid w:val="00B03720"/>
    <w:rsid w:val="00B0397B"/>
    <w:rsid w:val="00B0445A"/>
    <w:rsid w:val="00B05B7D"/>
    <w:rsid w:val="00B06030"/>
    <w:rsid w:val="00B07D74"/>
    <w:rsid w:val="00B110FB"/>
    <w:rsid w:val="00B11EC5"/>
    <w:rsid w:val="00B11FD0"/>
    <w:rsid w:val="00B1281E"/>
    <w:rsid w:val="00B1363E"/>
    <w:rsid w:val="00B13CE7"/>
    <w:rsid w:val="00B15885"/>
    <w:rsid w:val="00B239F2"/>
    <w:rsid w:val="00B25EF6"/>
    <w:rsid w:val="00B27713"/>
    <w:rsid w:val="00B30B6E"/>
    <w:rsid w:val="00B3305C"/>
    <w:rsid w:val="00B3393E"/>
    <w:rsid w:val="00B37C29"/>
    <w:rsid w:val="00B45132"/>
    <w:rsid w:val="00B50B61"/>
    <w:rsid w:val="00B51FC3"/>
    <w:rsid w:val="00B5321D"/>
    <w:rsid w:val="00B533B6"/>
    <w:rsid w:val="00B53AAC"/>
    <w:rsid w:val="00B55C8C"/>
    <w:rsid w:val="00B55CC2"/>
    <w:rsid w:val="00B641A7"/>
    <w:rsid w:val="00B66846"/>
    <w:rsid w:val="00B71177"/>
    <w:rsid w:val="00B73799"/>
    <w:rsid w:val="00B737C9"/>
    <w:rsid w:val="00B75D6B"/>
    <w:rsid w:val="00B8116D"/>
    <w:rsid w:val="00B81D33"/>
    <w:rsid w:val="00B83DB8"/>
    <w:rsid w:val="00B84F32"/>
    <w:rsid w:val="00B86A6C"/>
    <w:rsid w:val="00B91AB5"/>
    <w:rsid w:val="00B94354"/>
    <w:rsid w:val="00B95CBE"/>
    <w:rsid w:val="00BA08FF"/>
    <w:rsid w:val="00BA6429"/>
    <w:rsid w:val="00BA7A05"/>
    <w:rsid w:val="00BB0485"/>
    <w:rsid w:val="00BB2205"/>
    <w:rsid w:val="00BB22CA"/>
    <w:rsid w:val="00BB32D8"/>
    <w:rsid w:val="00BB5D24"/>
    <w:rsid w:val="00BB7149"/>
    <w:rsid w:val="00BB75E8"/>
    <w:rsid w:val="00BC15EC"/>
    <w:rsid w:val="00BC22E7"/>
    <w:rsid w:val="00BD04D1"/>
    <w:rsid w:val="00BD2CE7"/>
    <w:rsid w:val="00BD3E6A"/>
    <w:rsid w:val="00BD3F6F"/>
    <w:rsid w:val="00BD767E"/>
    <w:rsid w:val="00BE0BD8"/>
    <w:rsid w:val="00BE2771"/>
    <w:rsid w:val="00BE2B5E"/>
    <w:rsid w:val="00BE47EC"/>
    <w:rsid w:val="00BF00A8"/>
    <w:rsid w:val="00BF1B07"/>
    <w:rsid w:val="00BF259A"/>
    <w:rsid w:val="00BF4078"/>
    <w:rsid w:val="00BF418B"/>
    <w:rsid w:val="00BF4405"/>
    <w:rsid w:val="00BF61A3"/>
    <w:rsid w:val="00C014B0"/>
    <w:rsid w:val="00C02862"/>
    <w:rsid w:val="00C02B3A"/>
    <w:rsid w:val="00C042CB"/>
    <w:rsid w:val="00C05CF6"/>
    <w:rsid w:val="00C0779D"/>
    <w:rsid w:val="00C111B9"/>
    <w:rsid w:val="00C1318D"/>
    <w:rsid w:val="00C1653C"/>
    <w:rsid w:val="00C17828"/>
    <w:rsid w:val="00C17ECA"/>
    <w:rsid w:val="00C23F42"/>
    <w:rsid w:val="00C25110"/>
    <w:rsid w:val="00C2535F"/>
    <w:rsid w:val="00C26B80"/>
    <w:rsid w:val="00C26EEF"/>
    <w:rsid w:val="00C27591"/>
    <w:rsid w:val="00C32A5D"/>
    <w:rsid w:val="00C33170"/>
    <w:rsid w:val="00C3593D"/>
    <w:rsid w:val="00C40B64"/>
    <w:rsid w:val="00C40FAC"/>
    <w:rsid w:val="00C42846"/>
    <w:rsid w:val="00C44A39"/>
    <w:rsid w:val="00C458DE"/>
    <w:rsid w:val="00C45FDC"/>
    <w:rsid w:val="00C464FA"/>
    <w:rsid w:val="00C50F49"/>
    <w:rsid w:val="00C51A5E"/>
    <w:rsid w:val="00C52906"/>
    <w:rsid w:val="00C53C82"/>
    <w:rsid w:val="00C54DA6"/>
    <w:rsid w:val="00C57116"/>
    <w:rsid w:val="00C6433D"/>
    <w:rsid w:val="00C6489F"/>
    <w:rsid w:val="00C64AF2"/>
    <w:rsid w:val="00C655CE"/>
    <w:rsid w:val="00C6572C"/>
    <w:rsid w:val="00C66CF9"/>
    <w:rsid w:val="00C66E34"/>
    <w:rsid w:val="00C67D88"/>
    <w:rsid w:val="00C704BD"/>
    <w:rsid w:val="00C7143D"/>
    <w:rsid w:val="00C717E2"/>
    <w:rsid w:val="00C755EF"/>
    <w:rsid w:val="00C8013D"/>
    <w:rsid w:val="00C81C7C"/>
    <w:rsid w:val="00C8299E"/>
    <w:rsid w:val="00C83BBC"/>
    <w:rsid w:val="00C85CDE"/>
    <w:rsid w:val="00C86E46"/>
    <w:rsid w:val="00C87B9C"/>
    <w:rsid w:val="00C92EFC"/>
    <w:rsid w:val="00C9373D"/>
    <w:rsid w:val="00C94629"/>
    <w:rsid w:val="00CA0211"/>
    <w:rsid w:val="00CA4354"/>
    <w:rsid w:val="00CA68AA"/>
    <w:rsid w:val="00CB0744"/>
    <w:rsid w:val="00CB0B4B"/>
    <w:rsid w:val="00CB2FD3"/>
    <w:rsid w:val="00CB7951"/>
    <w:rsid w:val="00CC042E"/>
    <w:rsid w:val="00CC1F9E"/>
    <w:rsid w:val="00CC35CB"/>
    <w:rsid w:val="00CC66AD"/>
    <w:rsid w:val="00CD006A"/>
    <w:rsid w:val="00CD506E"/>
    <w:rsid w:val="00CD69CC"/>
    <w:rsid w:val="00CD6E07"/>
    <w:rsid w:val="00CD7732"/>
    <w:rsid w:val="00CE0E64"/>
    <w:rsid w:val="00CE0F87"/>
    <w:rsid w:val="00CE2669"/>
    <w:rsid w:val="00CE2760"/>
    <w:rsid w:val="00CE3D2C"/>
    <w:rsid w:val="00CE44E5"/>
    <w:rsid w:val="00CE4E4C"/>
    <w:rsid w:val="00CE52A7"/>
    <w:rsid w:val="00CE562D"/>
    <w:rsid w:val="00CF0D9F"/>
    <w:rsid w:val="00CF2536"/>
    <w:rsid w:val="00CF39AA"/>
    <w:rsid w:val="00CF3E49"/>
    <w:rsid w:val="00CF6C57"/>
    <w:rsid w:val="00D00549"/>
    <w:rsid w:val="00D00B4D"/>
    <w:rsid w:val="00D01113"/>
    <w:rsid w:val="00D01C50"/>
    <w:rsid w:val="00D0236B"/>
    <w:rsid w:val="00D04C63"/>
    <w:rsid w:val="00D0601C"/>
    <w:rsid w:val="00D06920"/>
    <w:rsid w:val="00D11056"/>
    <w:rsid w:val="00D14065"/>
    <w:rsid w:val="00D140F2"/>
    <w:rsid w:val="00D17C97"/>
    <w:rsid w:val="00D21BE9"/>
    <w:rsid w:val="00D2251B"/>
    <w:rsid w:val="00D22909"/>
    <w:rsid w:val="00D22B6F"/>
    <w:rsid w:val="00D24526"/>
    <w:rsid w:val="00D251E8"/>
    <w:rsid w:val="00D2547F"/>
    <w:rsid w:val="00D25F9C"/>
    <w:rsid w:val="00D27572"/>
    <w:rsid w:val="00D3064C"/>
    <w:rsid w:val="00D32DFF"/>
    <w:rsid w:val="00D334E9"/>
    <w:rsid w:val="00D36C2D"/>
    <w:rsid w:val="00D40BB3"/>
    <w:rsid w:val="00D41329"/>
    <w:rsid w:val="00D4142C"/>
    <w:rsid w:val="00D41F42"/>
    <w:rsid w:val="00D43692"/>
    <w:rsid w:val="00D44A3E"/>
    <w:rsid w:val="00D475EC"/>
    <w:rsid w:val="00D47947"/>
    <w:rsid w:val="00D52136"/>
    <w:rsid w:val="00D52DB6"/>
    <w:rsid w:val="00D52F8D"/>
    <w:rsid w:val="00D53F8D"/>
    <w:rsid w:val="00D54C8F"/>
    <w:rsid w:val="00D54ED7"/>
    <w:rsid w:val="00D55AC4"/>
    <w:rsid w:val="00D55D91"/>
    <w:rsid w:val="00D605A1"/>
    <w:rsid w:val="00D6338A"/>
    <w:rsid w:val="00D674D3"/>
    <w:rsid w:val="00D729DC"/>
    <w:rsid w:val="00D73326"/>
    <w:rsid w:val="00D73669"/>
    <w:rsid w:val="00D75C44"/>
    <w:rsid w:val="00D766DF"/>
    <w:rsid w:val="00D76F54"/>
    <w:rsid w:val="00D80543"/>
    <w:rsid w:val="00D80700"/>
    <w:rsid w:val="00D81534"/>
    <w:rsid w:val="00D83250"/>
    <w:rsid w:val="00D83321"/>
    <w:rsid w:val="00D86FA6"/>
    <w:rsid w:val="00D91EE2"/>
    <w:rsid w:val="00D9317E"/>
    <w:rsid w:val="00D93581"/>
    <w:rsid w:val="00D95370"/>
    <w:rsid w:val="00D97B04"/>
    <w:rsid w:val="00DA0A87"/>
    <w:rsid w:val="00DA2EC7"/>
    <w:rsid w:val="00DA5690"/>
    <w:rsid w:val="00DA7096"/>
    <w:rsid w:val="00DA7560"/>
    <w:rsid w:val="00DB04A3"/>
    <w:rsid w:val="00DB05F6"/>
    <w:rsid w:val="00DB26F1"/>
    <w:rsid w:val="00DB3210"/>
    <w:rsid w:val="00DB441E"/>
    <w:rsid w:val="00DB4DCF"/>
    <w:rsid w:val="00DB52E4"/>
    <w:rsid w:val="00DB538B"/>
    <w:rsid w:val="00DB752A"/>
    <w:rsid w:val="00DB760E"/>
    <w:rsid w:val="00DB7D1F"/>
    <w:rsid w:val="00DC16FC"/>
    <w:rsid w:val="00DC27E4"/>
    <w:rsid w:val="00DC286A"/>
    <w:rsid w:val="00DC4A8A"/>
    <w:rsid w:val="00DC5AF6"/>
    <w:rsid w:val="00DC681B"/>
    <w:rsid w:val="00DD1042"/>
    <w:rsid w:val="00DD1558"/>
    <w:rsid w:val="00DD1942"/>
    <w:rsid w:val="00DE3D39"/>
    <w:rsid w:val="00DE42A1"/>
    <w:rsid w:val="00DE5CBF"/>
    <w:rsid w:val="00DE6329"/>
    <w:rsid w:val="00DE7643"/>
    <w:rsid w:val="00DF13C7"/>
    <w:rsid w:val="00DF39B1"/>
    <w:rsid w:val="00DF427F"/>
    <w:rsid w:val="00DF4BBD"/>
    <w:rsid w:val="00DF4CE4"/>
    <w:rsid w:val="00E0018F"/>
    <w:rsid w:val="00E006C5"/>
    <w:rsid w:val="00E0089A"/>
    <w:rsid w:val="00E02A59"/>
    <w:rsid w:val="00E04160"/>
    <w:rsid w:val="00E046EB"/>
    <w:rsid w:val="00E053FD"/>
    <w:rsid w:val="00E05E51"/>
    <w:rsid w:val="00E07574"/>
    <w:rsid w:val="00E103EE"/>
    <w:rsid w:val="00E1130C"/>
    <w:rsid w:val="00E11813"/>
    <w:rsid w:val="00E12A58"/>
    <w:rsid w:val="00E14DA0"/>
    <w:rsid w:val="00E16B06"/>
    <w:rsid w:val="00E17321"/>
    <w:rsid w:val="00E17ACE"/>
    <w:rsid w:val="00E20970"/>
    <w:rsid w:val="00E23673"/>
    <w:rsid w:val="00E23B6E"/>
    <w:rsid w:val="00E23E29"/>
    <w:rsid w:val="00E2497E"/>
    <w:rsid w:val="00E26F3A"/>
    <w:rsid w:val="00E27B34"/>
    <w:rsid w:val="00E306DA"/>
    <w:rsid w:val="00E308B8"/>
    <w:rsid w:val="00E30F54"/>
    <w:rsid w:val="00E31C8B"/>
    <w:rsid w:val="00E33746"/>
    <w:rsid w:val="00E40012"/>
    <w:rsid w:val="00E42518"/>
    <w:rsid w:val="00E42DE1"/>
    <w:rsid w:val="00E43536"/>
    <w:rsid w:val="00E44D84"/>
    <w:rsid w:val="00E46B35"/>
    <w:rsid w:val="00E46E06"/>
    <w:rsid w:val="00E537D2"/>
    <w:rsid w:val="00E56278"/>
    <w:rsid w:val="00E60CE5"/>
    <w:rsid w:val="00E625D1"/>
    <w:rsid w:val="00E633BF"/>
    <w:rsid w:val="00E636B8"/>
    <w:rsid w:val="00E63AD5"/>
    <w:rsid w:val="00E64107"/>
    <w:rsid w:val="00E65CD1"/>
    <w:rsid w:val="00E666E3"/>
    <w:rsid w:val="00E67E1C"/>
    <w:rsid w:val="00E70438"/>
    <w:rsid w:val="00E7087E"/>
    <w:rsid w:val="00E71441"/>
    <w:rsid w:val="00E7381A"/>
    <w:rsid w:val="00E74131"/>
    <w:rsid w:val="00E77598"/>
    <w:rsid w:val="00E8042D"/>
    <w:rsid w:val="00E82315"/>
    <w:rsid w:val="00E83943"/>
    <w:rsid w:val="00E83D73"/>
    <w:rsid w:val="00E84879"/>
    <w:rsid w:val="00E84E68"/>
    <w:rsid w:val="00E874C6"/>
    <w:rsid w:val="00E87DDA"/>
    <w:rsid w:val="00E90258"/>
    <w:rsid w:val="00E91298"/>
    <w:rsid w:val="00E919A6"/>
    <w:rsid w:val="00E92A86"/>
    <w:rsid w:val="00E93559"/>
    <w:rsid w:val="00E94AD7"/>
    <w:rsid w:val="00E95422"/>
    <w:rsid w:val="00E96EE3"/>
    <w:rsid w:val="00E973BE"/>
    <w:rsid w:val="00EA17AA"/>
    <w:rsid w:val="00EA2ABC"/>
    <w:rsid w:val="00EA3639"/>
    <w:rsid w:val="00EA6E03"/>
    <w:rsid w:val="00EB1099"/>
    <w:rsid w:val="00EB1752"/>
    <w:rsid w:val="00EB7BA6"/>
    <w:rsid w:val="00EC4A1F"/>
    <w:rsid w:val="00EC5A84"/>
    <w:rsid w:val="00EC735B"/>
    <w:rsid w:val="00ED070A"/>
    <w:rsid w:val="00ED1BC2"/>
    <w:rsid w:val="00ED3C4F"/>
    <w:rsid w:val="00ED69F3"/>
    <w:rsid w:val="00ED6AB0"/>
    <w:rsid w:val="00EE102A"/>
    <w:rsid w:val="00EE3112"/>
    <w:rsid w:val="00EE566E"/>
    <w:rsid w:val="00EE58CD"/>
    <w:rsid w:val="00EE6544"/>
    <w:rsid w:val="00EE66E7"/>
    <w:rsid w:val="00EF00A8"/>
    <w:rsid w:val="00EF119B"/>
    <w:rsid w:val="00EF1B49"/>
    <w:rsid w:val="00F00EAD"/>
    <w:rsid w:val="00F0117C"/>
    <w:rsid w:val="00F02C31"/>
    <w:rsid w:val="00F02F55"/>
    <w:rsid w:val="00F037E2"/>
    <w:rsid w:val="00F03C45"/>
    <w:rsid w:val="00F03C8B"/>
    <w:rsid w:val="00F03F85"/>
    <w:rsid w:val="00F04472"/>
    <w:rsid w:val="00F046AE"/>
    <w:rsid w:val="00F0489E"/>
    <w:rsid w:val="00F04A84"/>
    <w:rsid w:val="00F05582"/>
    <w:rsid w:val="00F056F9"/>
    <w:rsid w:val="00F0639B"/>
    <w:rsid w:val="00F06AC9"/>
    <w:rsid w:val="00F078FD"/>
    <w:rsid w:val="00F07CF6"/>
    <w:rsid w:val="00F07DF4"/>
    <w:rsid w:val="00F10C11"/>
    <w:rsid w:val="00F11289"/>
    <w:rsid w:val="00F15AA9"/>
    <w:rsid w:val="00F16514"/>
    <w:rsid w:val="00F20AB3"/>
    <w:rsid w:val="00F23E5C"/>
    <w:rsid w:val="00F24137"/>
    <w:rsid w:val="00F26AB3"/>
    <w:rsid w:val="00F26CA1"/>
    <w:rsid w:val="00F30BF8"/>
    <w:rsid w:val="00F31866"/>
    <w:rsid w:val="00F3233A"/>
    <w:rsid w:val="00F3371B"/>
    <w:rsid w:val="00F34704"/>
    <w:rsid w:val="00F351DD"/>
    <w:rsid w:val="00F35AE3"/>
    <w:rsid w:val="00F366CB"/>
    <w:rsid w:val="00F42966"/>
    <w:rsid w:val="00F43A5D"/>
    <w:rsid w:val="00F45BCC"/>
    <w:rsid w:val="00F47F61"/>
    <w:rsid w:val="00F52D30"/>
    <w:rsid w:val="00F533D5"/>
    <w:rsid w:val="00F53A8C"/>
    <w:rsid w:val="00F54288"/>
    <w:rsid w:val="00F54E61"/>
    <w:rsid w:val="00F56211"/>
    <w:rsid w:val="00F5686E"/>
    <w:rsid w:val="00F56B81"/>
    <w:rsid w:val="00F56E17"/>
    <w:rsid w:val="00F609B1"/>
    <w:rsid w:val="00F6206D"/>
    <w:rsid w:val="00F62429"/>
    <w:rsid w:val="00F62A1E"/>
    <w:rsid w:val="00F65B40"/>
    <w:rsid w:val="00F66FB6"/>
    <w:rsid w:val="00F67B39"/>
    <w:rsid w:val="00F70045"/>
    <w:rsid w:val="00F73D65"/>
    <w:rsid w:val="00F7439D"/>
    <w:rsid w:val="00F75583"/>
    <w:rsid w:val="00F7584A"/>
    <w:rsid w:val="00F76212"/>
    <w:rsid w:val="00F7653D"/>
    <w:rsid w:val="00F82A7A"/>
    <w:rsid w:val="00F83FA1"/>
    <w:rsid w:val="00F84D19"/>
    <w:rsid w:val="00F86527"/>
    <w:rsid w:val="00F90785"/>
    <w:rsid w:val="00F922B1"/>
    <w:rsid w:val="00FA0007"/>
    <w:rsid w:val="00FA3714"/>
    <w:rsid w:val="00FA59EB"/>
    <w:rsid w:val="00FA6B7B"/>
    <w:rsid w:val="00FB258C"/>
    <w:rsid w:val="00FB3A6C"/>
    <w:rsid w:val="00FB487C"/>
    <w:rsid w:val="00FB6251"/>
    <w:rsid w:val="00FB6E21"/>
    <w:rsid w:val="00FB76B8"/>
    <w:rsid w:val="00FC0FB4"/>
    <w:rsid w:val="00FC40CA"/>
    <w:rsid w:val="00FC4125"/>
    <w:rsid w:val="00FC4E7A"/>
    <w:rsid w:val="00FC67D9"/>
    <w:rsid w:val="00FC6DFB"/>
    <w:rsid w:val="00FD069F"/>
    <w:rsid w:val="00FD1630"/>
    <w:rsid w:val="00FD20B9"/>
    <w:rsid w:val="00FD27A1"/>
    <w:rsid w:val="00FD2A53"/>
    <w:rsid w:val="00FD3D03"/>
    <w:rsid w:val="00FD5D4B"/>
    <w:rsid w:val="00FE0E37"/>
    <w:rsid w:val="00FE0E82"/>
    <w:rsid w:val="00FE1193"/>
    <w:rsid w:val="00FE453B"/>
    <w:rsid w:val="00FE544E"/>
    <w:rsid w:val="00FE593A"/>
    <w:rsid w:val="00FE6F68"/>
    <w:rsid w:val="00FF33F3"/>
    <w:rsid w:val="00FF5170"/>
    <w:rsid w:val="00FF6BF9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BD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CD1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5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74DCA"/>
    <w:pPr>
      <w:spacing w:before="225" w:after="90" w:line="480" w:lineRule="atLeast"/>
      <w:outlineLvl w:val="2"/>
    </w:pPr>
    <w:rPr>
      <w:rFonts w:ascii="Georgia" w:hAnsi="Georgia"/>
      <w:color w:val="003366"/>
      <w:sz w:val="42"/>
      <w:szCs w:val="42"/>
    </w:rPr>
  </w:style>
  <w:style w:type="paragraph" w:styleId="Kop4">
    <w:name w:val="heading 4"/>
    <w:basedOn w:val="Standaard"/>
    <w:link w:val="Kop4Char"/>
    <w:uiPriority w:val="9"/>
    <w:qFormat/>
    <w:rsid w:val="00774DCA"/>
    <w:pPr>
      <w:spacing w:before="120" w:after="90" w:line="360" w:lineRule="atLeast"/>
      <w:outlineLvl w:val="3"/>
    </w:pPr>
    <w:rPr>
      <w:rFonts w:ascii="Georgia" w:hAnsi="Georgia"/>
      <w:color w:val="003366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5C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5CD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E65CD1"/>
    <w:rPr>
      <w:color w:val="0000FF"/>
      <w:u w:val="single"/>
    </w:rPr>
  </w:style>
  <w:style w:type="paragraph" w:styleId="Ballontekst">
    <w:name w:val="Balloon Text"/>
    <w:basedOn w:val="Standaard"/>
    <w:semiHidden/>
    <w:rsid w:val="000B416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46AAB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774DCA"/>
    <w:rPr>
      <w:rFonts w:ascii="Georgia" w:hAnsi="Georgia"/>
      <w:color w:val="003366"/>
      <w:sz w:val="42"/>
      <w:szCs w:val="42"/>
    </w:rPr>
  </w:style>
  <w:style w:type="character" w:customStyle="1" w:styleId="Kop4Char">
    <w:name w:val="Kop 4 Char"/>
    <w:basedOn w:val="Standaardalinea-lettertype"/>
    <w:link w:val="Kop4"/>
    <w:uiPriority w:val="9"/>
    <w:rsid w:val="00774DCA"/>
    <w:rPr>
      <w:rFonts w:ascii="Georgia" w:hAnsi="Georgia"/>
      <w:color w:val="003366"/>
      <w:sz w:val="30"/>
      <w:szCs w:val="30"/>
    </w:rPr>
  </w:style>
  <w:style w:type="paragraph" w:styleId="Normaalweb">
    <w:name w:val="Normal (Web)"/>
    <w:basedOn w:val="Standaard"/>
    <w:uiPriority w:val="99"/>
    <w:semiHidden/>
    <w:unhideWhenUsed/>
    <w:rsid w:val="00774DCA"/>
    <w:pPr>
      <w:spacing w:before="240" w:after="2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64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64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646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64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6466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5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A95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CD1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5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74DCA"/>
    <w:pPr>
      <w:spacing w:before="225" w:after="90" w:line="480" w:lineRule="atLeast"/>
      <w:outlineLvl w:val="2"/>
    </w:pPr>
    <w:rPr>
      <w:rFonts w:ascii="Georgia" w:hAnsi="Georgia"/>
      <w:color w:val="003366"/>
      <w:sz w:val="42"/>
      <w:szCs w:val="42"/>
    </w:rPr>
  </w:style>
  <w:style w:type="paragraph" w:styleId="Kop4">
    <w:name w:val="heading 4"/>
    <w:basedOn w:val="Standaard"/>
    <w:link w:val="Kop4Char"/>
    <w:uiPriority w:val="9"/>
    <w:qFormat/>
    <w:rsid w:val="00774DCA"/>
    <w:pPr>
      <w:spacing w:before="120" w:after="90" w:line="360" w:lineRule="atLeast"/>
      <w:outlineLvl w:val="3"/>
    </w:pPr>
    <w:rPr>
      <w:rFonts w:ascii="Georgia" w:hAnsi="Georgia"/>
      <w:color w:val="003366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5C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5CD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E65CD1"/>
    <w:rPr>
      <w:color w:val="0000FF"/>
      <w:u w:val="single"/>
    </w:rPr>
  </w:style>
  <w:style w:type="paragraph" w:styleId="Ballontekst">
    <w:name w:val="Balloon Text"/>
    <w:basedOn w:val="Standaard"/>
    <w:semiHidden/>
    <w:rsid w:val="000B416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46AAB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774DCA"/>
    <w:rPr>
      <w:rFonts w:ascii="Georgia" w:hAnsi="Georgia"/>
      <w:color w:val="003366"/>
      <w:sz w:val="42"/>
      <w:szCs w:val="42"/>
    </w:rPr>
  </w:style>
  <w:style w:type="character" w:customStyle="1" w:styleId="Kop4Char">
    <w:name w:val="Kop 4 Char"/>
    <w:basedOn w:val="Standaardalinea-lettertype"/>
    <w:link w:val="Kop4"/>
    <w:uiPriority w:val="9"/>
    <w:rsid w:val="00774DCA"/>
    <w:rPr>
      <w:rFonts w:ascii="Georgia" w:hAnsi="Georgia"/>
      <w:color w:val="003366"/>
      <w:sz w:val="30"/>
      <w:szCs w:val="30"/>
    </w:rPr>
  </w:style>
  <w:style w:type="paragraph" w:styleId="Normaalweb">
    <w:name w:val="Normal (Web)"/>
    <w:basedOn w:val="Standaard"/>
    <w:uiPriority w:val="99"/>
    <w:semiHidden/>
    <w:unhideWhenUsed/>
    <w:rsid w:val="00774DCA"/>
    <w:pPr>
      <w:spacing w:before="240" w:after="2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64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64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646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64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6466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5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A9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978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dijnpublishing.n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C5C30-8EB5-4A7D-BC2F-35BAC1C0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Hewlett-Packard Company</Company>
  <LinksUpToDate>false</LinksUpToDate>
  <CharactersWithSpaces>1521</CharactersWithSpaces>
  <SharedDoc>false</SharedDoc>
  <HLinks>
    <vt:vector size="18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mailto:info@godijnpublishing.nl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http://www.godijnpublishing.nl/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mailto:info@godijnpublishing.nl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Elly Godijn</dc:creator>
  <cp:lastModifiedBy>Thea</cp:lastModifiedBy>
  <cp:revision>2</cp:revision>
  <cp:lastPrinted>2017-05-17T15:38:00Z</cp:lastPrinted>
  <dcterms:created xsi:type="dcterms:W3CDTF">2021-03-03T15:52:00Z</dcterms:created>
  <dcterms:modified xsi:type="dcterms:W3CDTF">2021-03-03T15:52:00Z</dcterms:modified>
</cp:coreProperties>
</file>